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2573" w14:textId="403C8891" w:rsidR="00D9334B" w:rsidRDefault="005E529D" w:rsidP="00601387">
      <w:pPr>
        <w:pStyle w:val="Heading1"/>
        <w:spacing w:after="120" w:afterAutospacing="0"/>
        <w:rPr>
          <w:sz w:val="24"/>
          <w:szCs w:val="24"/>
        </w:rPr>
      </w:pPr>
      <w:r w:rsidRPr="005E529D">
        <w:rPr>
          <w:sz w:val="24"/>
          <w:szCs w:val="24"/>
        </w:rPr>
        <w:t xml:space="preserve">CONFIRMATION OF WITHDRAWAL FROM </w:t>
      </w:r>
      <w:r w:rsidR="00D9334B">
        <w:rPr>
          <w:sz w:val="24"/>
          <w:szCs w:val="24"/>
        </w:rPr>
        <w:t xml:space="preserve">KENT, SURREY AND SUSSEX (KSS) </w:t>
      </w:r>
      <w:r w:rsidRPr="005E529D">
        <w:rPr>
          <w:sz w:val="24"/>
          <w:szCs w:val="24"/>
        </w:rPr>
        <w:t>FOUNDATION TRAINING</w:t>
      </w:r>
    </w:p>
    <w:p w14:paraId="7A0B0D79" w14:textId="77777777" w:rsidR="005E529D" w:rsidRPr="005E529D" w:rsidRDefault="005E529D" w:rsidP="005E52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474"/>
        <w:gridCol w:w="629"/>
        <w:gridCol w:w="952"/>
        <w:gridCol w:w="496"/>
        <w:gridCol w:w="982"/>
        <w:gridCol w:w="809"/>
        <w:gridCol w:w="364"/>
        <w:gridCol w:w="460"/>
        <w:gridCol w:w="1667"/>
      </w:tblGrid>
      <w:tr w:rsidR="005E529D" w:rsidRPr="003F1D34" w14:paraId="010BDFB3" w14:textId="77777777" w:rsidTr="26224AEE">
        <w:trPr>
          <w:trHeight w:val="365"/>
        </w:trPr>
        <w:tc>
          <w:tcPr>
            <w:tcW w:w="3227" w:type="dxa"/>
            <w:shd w:val="clear" w:color="auto" w:fill="C0C0C0"/>
            <w:vAlign w:val="center"/>
          </w:tcPr>
          <w:p w14:paraId="1510C881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Name of Foundation Doctor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3FE8C5EB" w14:textId="474D2D68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2155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FFDA608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GMC No.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0D75CB2" w14:textId="76D3D9DA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="005E529D" w:rsidRPr="003F1D34" w14:paraId="7B0CCCFB" w14:textId="77777777" w:rsidTr="26224AEE">
        <w:trPr>
          <w:trHeight w:hRule="exact" w:val="307"/>
        </w:trPr>
        <w:tc>
          <w:tcPr>
            <w:tcW w:w="3227" w:type="dxa"/>
            <w:shd w:val="clear" w:color="auto" w:fill="C0C0C0"/>
            <w:vAlign w:val="center"/>
          </w:tcPr>
          <w:p w14:paraId="3F9190FF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Grade (tick as applicable)</w:t>
            </w:r>
          </w:p>
        </w:tc>
        <w:tc>
          <w:tcPr>
            <w:tcW w:w="474" w:type="dxa"/>
            <w:shd w:val="clear" w:color="auto" w:fill="C0C0C0"/>
            <w:vAlign w:val="center"/>
          </w:tcPr>
          <w:p w14:paraId="4E745E9A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F1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15E28B0" w14:textId="5A1E9791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952" w:type="dxa"/>
            <w:shd w:val="clear" w:color="auto" w:fill="C0C0C0"/>
            <w:vAlign w:val="center"/>
          </w:tcPr>
          <w:p w14:paraId="744BD39B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F2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C01E230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2155" w:type="dxa"/>
            <w:gridSpan w:val="3"/>
            <w:shd w:val="clear" w:color="auto" w:fill="C0C0C0"/>
            <w:vAlign w:val="center"/>
          </w:tcPr>
          <w:p w14:paraId="0F4F0F1A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Date of withdrawal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7030CBE" w14:textId="38596FB0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="005E529D" w:rsidRPr="003F1D34" w14:paraId="404F33FE" w14:textId="77777777" w:rsidTr="26224AEE">
        <w:tc>
          <w:tcPr>
            <w:tcW w:w="3227" w:type="dxa"/>
            <w:shd w:val="clear" w:color="auto" w:fill="C0C0C0"/>
            <w:vAlign w:val="center"/>
          </w:tcPr>
          <w:p w14:paraId="3520B1F8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Medical School of Graduation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42584971" w14:textId="62A96D5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2155" w:type="dxa"/>
            <w:gridSpan w:val="3"/>
            <w:shd w:val="clear" w:color="auto" w:fill="BFBFBF" w:themeFill="background1" w:themeFillShade="BF"/>
            <w:vAlign w:val="center"/>
          </w:tcPr>
          <w:p w14:paraId="50063F6E" w14:textId="77777777" w:rsidR="005E529D" w:rsidRPr="005335B7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highlight w:val="darkGray"/>
                <w:lang w:eastAsia="en-GB"/>
              </w:rPr>
            </w:pPr>
            <w:r w:rsidRPr="00F841EB">
              <w:rPr>
                <w:rFonts w:cs="Arial"/>
                <w:b/>
                <w:sz w:val="20"/>
                <w:lang w:eastAsia="en-GB"/>
              </w:rPr>
              <w:t>Trust contract end date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ABC2E76" w14:textId="77777777" w:rsidR="005E529D" w:rsidRPr="005335B7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highlight w:val="lightGray"/>
                <w:lang w:eastAsia="en-GB"/>
              </w:rPr>
            </w:pPr>
          </w:p>
        </w:tc>
      </w:tr>
      <w:tr w:rsidR="005E529D" w:rsidRPr="003F1D34" w14:paraId="788905B3" w14:textId="77777777" w:rsidTr="26224AEE">
        <w:tc>
          <w:tcPr>
            <w:tcW w:w="3227" w:type="dxa"/>
            <w:shd w:val="clear" w:color="auto" w:fill="C0C0C0"/>
            <w:vAlign w:val="center"/>
          </w:tcPr>
          <w:p w14:paraId="398A69EC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Name of Trust</w:t>
            </w:r>
          </w:p>
          <w:p w14:paraId="0E0E43A0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i/>
                <w:sz w:val="20"/>
                <w:lang w:eastAsia="en-GB"/>
              </w:rPr>
              <w:t>(inc site if multi-site Trust)</w:t>
            </w:r>
          </w:p>
        </w:tc>
        <w:tc>
          <w:tcPr>
            <w:tcW w:w="6833" w:type="dxa"/>
            <w:gridSpan w:val="9"/>
            <w:shd w:val="clear" w:color="auto" w:fill="auto"/>
            <w:vAlign w:val="center"/>
          </w:tcPr>
          <w:p w14:paraId="54451024" w14:textId="4027B3DC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="005E529D" w:rsidRPr="003F1D34" w14:paraId="3516D170" w14:textId="77777777" w:rsidTr="26224AEE">
        <w:tc>
          <w:tcPr>
            <w:tcW w:w="3227" w:type="dxa"/>
            <w:shd w:val="clear" w:color="auto" w:fill="C0C0C0"/>
            <w:vAlign w:val="center"/>
          </w:tcPr>
          <w:p w14:paraId="3BAC8EF3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 xml:space="preserve">Training Year </w:t>
            </w:r>
          </w:p>
          <w:p w14:paraId="65F4E1E8" w14:textId="37A32BE0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 xml:space="preserve">e.g. </w:t>
            </w:r>
            <w:r w:rsidR="00D9334B">
              <w:rPr>
                <w:rFonts w:cs="Arial"/>
                <w:b/>
                <w:sz w:val="20"/>
                <w:lang w:eastAsia="en-GB"/>
              </w:rPr>
              <w:t>2022-2023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7E8B751E" w14:textId="18D49061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2615" w:type="dxa"/>
            <w:gridSpan w:val="4"/>
            <w:shd w:val="clear" w:color="auto" w:fill="C0C0C0"/>
            <w:vAlign w:val="center"/>
          </w:tcPr>
          <w:p w14:paraId="4718F90F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Tier 4 Visa?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417835A" w14:textId="286A580A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="005E529D" w:rsidRPr="003F1D34" w14:paraId="09A8A27C" w14:textId="77777777" w:rsidTr="26224AEE">
        <w:trPr>
          <w:trHeight w:val="305"/>
        </w:trPr>
        <w:tc>
          <w:tcPr>
            <w:tcW w:w="3227" w:type="dxa"/>
            <w:vMerge w:val="restart"/>
            <w:shd w:val="clear" w:color="auto" w:fill="C0C0C0"/>
            <w:vAlign w:val="center"/>
          </w:tcPr>
          <w:p w14:paraId="476D82F0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Reason for Withdrawal</w:t>
            </w:r>
          </w:p>
          <w:p w14:paraId="4F451571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(tick as applicable)</w:t>
            </w:r>
          </w:p>
        </w:tc>
        <w:tc>
          <w:tcPr>
            <w:tcW w:w="2055" w:type="dxa"/>
            <w:gridSpan w:val="3"/>
            <w:shd w:val="clear" w:color="auto" w:fill="C0C0C0"/>
            <w:vAlign w:val="center"/>
          </w:tcPr>
          <w:p w14:paraId="28546B3E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3F1D34">
              <w:rPr>
                <w:rFonts w:cs="Arial"/>
                <w:b/>
                <w:sz w:val="16"/>
                <w:szCs w:val="16"/>
                <w:lang w:eastAsia="en-GB"/>
              </w:rPr>
              <w:t>Undertaking F2 outside the UK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9A2DF2C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615" w:type="dxa"/>
            <w:gridSpan w:val="4"/>
            <w:shd w:val="clear" w:color="auto" w:fill="C0C0C0"/>
            <w:vAlign w:val="center"/>
          </w:tcPr>
          <w:p w14:paraId="085876ED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3F1D34">
              <w:rPr>
                <w:rFonts w:cs="Arial"/>
                <w:b/>
                <w:sz w:val="16"/>
                <w:szCs w:val="16"/>
                <w:lang w:eastAsia="en-GB"/>
              </w:rPr>
              <w:t>Ill health, but intend to return to medicine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4D710B4" w14:textId="12C044D0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="005E529D" w:rsidRPr="003F1D34" w14:paraId="24C54756" w14:textId="77777777" w:rsidTr="26224AEE">
        <w:trPr>
          <w:trHeight w:val="350"/>
        </w:trPr>
        <w:tc>
          <w:tcPr>
            <w:tcW w:w="3227" w:type="dxa"/>
            <w:vMerge/>
          </w:tcPr>
          <w:p w14:paraId="256E2167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2055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D04224B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3F1D34">
              <w:rPr>
                <w:rFonts w:cs="Arial"/>
                <w:b/>
                <w:sz w:val="16"/>
                <w:szCs w:val="16"/>
                <w:lang w:eastAsia="en-GB"/>
              </w:rPr>
              <w:t>Returning to work in ‘home’ country outside the UK having acquired full GMC registration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2A461B9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6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745E52D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3F1D34">
              <w:rPr>
                <w:rFonts w:cs="Arial"/>
                <w:b/>
                <w:sz w:val="16"/>
                <w:szCs w:val="16"/>
                <w:lang w:eastAsia="en-GB"/>
              </w:rPr>
              <w:t>Permanently leaving medicine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F75C9A3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="005E529D" w:rsidRPr="003F1D34" w14:paraId="0CBC2E67" w14:textId="77777777" w:rsidTr="26224AEE">
        <w:trPr>
          <w:trHeight w:val="450"/>
        </w:trPr>
        <w:tc>
          <w:tcPr>
            <w:tcW w:w="3227" w:type="dxa"/>
            <w:vMerge/>
          </w:tcPr>
          <w:p w14:paraId="3F4E6EE8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2055" w:type="dxa"/>
            <w:gridSpan w:val="3"/>
            <w:shd w:val="clear" w:color="auto" w:fill="CCCCCC"/>
            <w:vAlign w:val="center"/>
          </w:tcPr>
          <w:p w14:paraId="3F018AC1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3F1D34">
              <w:rPr>
                <w:rFonts w:cs="Arial"/>
                <w:b/>
                <w:sz w:val="16"/>
                <w:szCs w:val="16"/>
                <w:lang w:eastAsia="en-GB"/>
              </w:rPr>
              <w:t>Continuing medical training outside the UK (not part of Foundation Programme)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934EB1A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</w:p>
          <w:p w14:paraId="3E2C07E2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615" w:type="dxa"/>
            <w:gridSpan w:val="4"/>
            <w:shd w:val="clear" w:color="auto" w:fill="CCCCCC"/>
            <w:vAlign w:val="center"/>
          </w:tcPr>
          <w:p w14:paraId="3A372EDC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3F1D34">
              <w:rPr>
                <w:rFonts w:cs="Arial"/>
                <w:b/>
                <w:sz w:val="16"/>
                <w:szCs w:val="16"/>
                <w:lang w:eastAsia="en-GB"/>
              </w:rPr>
              <w:t>Undertaking F2 in a different foundation school - applying for stand-alone F2 elsewhere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20D8BE1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lang w:eastAsia="en-GB"/>
              </w:rPr>
            </w:pPr>
          </w:p>
        </w:tc>
      </w:tr>
      <w:tr w:rsidR="005E529D" w:rsidRPr="003F1D34" w14:paraId="6735E714" w14:textId="77777777" w:rsidTr="26224AEE">
        <w:trPr>
          <w:trHeight w:val="450"/>
        </w:trPr>
        <w:tc>
          <w:tcPr>
            <w:tcW w:w="3227" w:type="dxa"/>
            <w:vMerge/>
          </w:tcPr>
          <w:p w14:paraId="2A4CDC0B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2055" w:type="dxa"/>
            <w:gridSpan w:val="3"/>
            <w:shd w:val="clear" w:color="auto" w:fill="CCCCCC"/>
            <w:vAlign w:val="center"/>
          </w:tcPr>
          <w:p w14:paraId="61A2556E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3F1D34">
              <w:rPr>
                <w:rFonts w:cs="Arial"/>
                <w:b/>
                <w:sz w:val="16"/>
                <w:szCs w:val="16"/>
                <w:lang w:eastAsia="en-GB"/>
              </w:rPr>
              <w:t>Taking a career break (e.g. raising a family) but intend to return to medicine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BB44916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615" w:type="dxa"/>
            <w:gridSpan w:val="4"/>
            <w:shd w:val="clear" w:color="auto" w:fill="CCCCCC"/>
            <w:vAlign w:val="center"/>
          </w:tcPr>
          <w:p w14:paraId="3E648897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3F1D34">
              <w:rPr>
                <w:rFonts w:cs="Arial"/>
                <w:b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1D8DA27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18"/>
                <w:szCs w:val="18"/>
                <w:lang w:eastAsia="en-GB"/>
              </w:rPr>
            </w:pPr>
          </w:p>
        </w:tc>
      </w:tr>
      <w:tr w:rsidR="005E529D" w:rsidRPr="003F1D34" w14:paraId="5312C089" w14:textId="77777777" w:rsidTr="26224AEE">
        <w:trPr>
          <w:trHeight w:val="818"/>
        </w:trPr>
        <w:tc>
          <w:tcPr>
            <w:tcW w:w="3227" w:type="dxa"/>
            <w:vMerge/>
          </w:tcPr>
          <w:p w14:paraId="19EECD19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6833" w:type="dxa"/>
            <w:gridSpan w:val="9"/>
            <w:shd w:val="clear" w:color="auto" w:fill="auto"/>
          </w:tcPr>
          <w:p w14:paraId="793F01F5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  <w:lang w:eastAsia="en-GB"/>
              </w:rPr>
            </w:pPr>
            <w:r w:rsidRPr="003F1D34">
              <w:rPr>
                <w:rFonts w:cs="Arial"/>
                <w:i/>
                <w:sz w:val="18"/>
                <w:szCs w:val="18"/>
                <w:lang w:eastAsia="en-GB"/>
              </w:rPr>
              <w:t>Please include any additional information below and overleaf if necessary:</w:t>
            </w:r>
          </w:p>
          <w:p w14:paraId="013B17F5" w14:textId="15A23F99" w:rsidR="005E529D" w:rsidRPr="003F1D34" w:rsidRDefault="00AB1ECB" w:rsidP="26224AEE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18"/>
                <w:szCs w:val="18"/>
                <w:lang w:eastAsia="en-GB"/>
              </w:rPr>
            </w:pPr>
            <w:r w:rsidRPr="26224AEE">
              <w:rPr>
                <w:rFonts w:cs="Arial"/>
                <w:i/>
                <w:iCs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5E529D" w:rsidRPr="003F1D34" w14:paraId="519BCB13" w14:textId="77777777" w:rsidTr="26224AEE">
        <w:tc>
          <w:tcPr>
            <w:tcW w:w="3227" w:type="dxa"/>
            <w:shd w:val="clear" w:color="auto" w:fill="C0C0C0"/>
          </w:tcPr>
          <w:p w14:paraId="117119E5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Signature of Foundation Doctor</w:t>
            </w:r>
          </w:p>
        </w:tc>
        <w:tc>
          <w:tcPr>
            <w:tcW w:w="3533" w:type="dxa"/>
            <w:gridSpan w:val="5"/>
            <w:shd w:val="clear" w:color="auto" w:fill="auto"/>
            <w:vAlign w:val="center"/>
          </w:tcPr>
          <w:p w14:paraId="3AFB2821" w14:textId="751C967B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809" w:type="dxa"/>
            <w:shd w:val="clear" w:color="auto" w:fill="C0C0C0"/>
            <w:vAlign w:val="center"/>
          </w:tcPr>
          <w:p w14:paraId="503F4DD5" w14:textId="77777777" w:rsidR="005E529D" w:rsidRPr="00050552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Date</w:t>
            </w:r>
          </w:p>
        </w:tc>
        <w:tc>
          <w:tcPr>
            <w:tcW w:w="2491" w:type="dxa"/>
            <w:gridSpan w:val="3"/>
            <w:shd w:val="clear" w:color="auto" w:fill="auto"/>
            <w:vAlign w:val="center"/>
          </w:tcPr>
          <w:p w14:paraId="2799C809" w14:textId="64C5F25B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</w:tbl>
    <w:p w14:paraId="60CA6E85" w14:textId="77777777" w:rsidR="005E529D" w:rsidRDefault="005E529D" w:rsidP="005E529D">
      <w:pPr>
        <w:rPr>
          <w:i/>
          <w:sz w:val="18"/>
          <w:szCs w:val="18"/>
        </w:rPr>
      </w:pPr>
    </w:p>
    <w:p w14:paraId="50FEBD41" w14:textId="02E1C0F1" w:rsidR="005E529D" w:rsidRPr="00597A7E" w:rsidRDefault="005E529D" w:rsidP="005E529D">
      <w:pPr>
        <w:rPr>
          <w:i/>
          <w:sz w:val="18"/>
          <w:szCs w:val="18"/>
        </w:rPr>
      </w:pPr>
      <w:r w:rsidRPr="00597A7E">
        <w:rPr>
          <w:i/>
          <w:sz w:val="18"/>
          <w:szCs w:val="18"/>
        </w:rPr>
        <w:t xml:space="preserve">NB: This form only relates to the withdrawal of the Foundation Doctor from the </w:t>
      </w:r>
      <w:r w:rsidR="00601387">
        <w:rPr>
          <w:i/>
          <w:sz w:val="18"/>
          <w:szCs w:val="18"/>
        </w:rPr>
        <w:t>KSS</w:t>
      </w:r>
      <w:r>
        <w:rPr>
          <w:i/>
          <w:sz w:val="18"/>
          <w:szCs w:val="18"/>
        </w:rPr>
        <w:t xml:space="preserve"> </w:t>
      </w:r>
      <w:r w:rsidRPr="00597A7E">
        <w:rPr>
          <w:i/>
          <w:sz w:val="18"/>
          <w:szCs w:val="18"/>
        </w:rPr>
        <w:t>Foundation School.  It will still be necessary for them to formally resign from their employing Trust.</w:t>
      </w:r>
    </w:p>
    <w:p w14:paraId="57AF57C1" w14:textId="77777777" w:rsidR="005E529D" w:rsidRPr="00136376" w:rsidRDefault="005E529D" w:rsidP="005E529D">
      <w:pPr>
        <w:rPr>
          <w:sz w:val="16"/>
          <w:szCs w:val="16"/>
        </w:rPr>
      </w:pPr>
    </w:p>
    <w:p w14:paraId="7CC66B97" w14:textId="77777777" w:rsidR="005E529D" w:rsidRDefault="005E529D" w:rsidP="005E529D">
      <w:pPr>
        <w:rPr>
          <w:b/>
          <w:szCs w:val="22"/>
        </w:rPr>
      </w:pPr>
      <w:r w:rsidRPr="00EE29AF">
        <w:rPr>
          <w:b/>
          <w:szCs w:val="22"/>
        </w:rPr>
        <w:t>DME/FTPD</w:t>
      </w:r>
      <w:r>
        <w:rPr>
          <w:b/>
          <w:szCs w:val="22"/>
        </w:rPr>
        <w:t>/Med School Rep*</w:t>
      </w:r>
      <w:r w:rsidRPr="00EE29AF">
        <w:rPr>
          <w:b/>
          <w:szCs w:val="22"/>
        </w:rPr>
        <w:t xml:space="preserve"> Approval</w:t>
      </w:r>
      <w:r>
        <w:rPr>
          <w:b/>
          <w:szCs w:val="22"/>
        </w:rPr>
        <w:t xml:space="preserve"> </w:t>
      </w:r>
    </w:p>
    <w:p w14:paraId="631A6FF2" w14:textId="1B54B6B4" w:rsidR="005E529D" w:rsidRPr="002D3913" w:rsidRDefault="005E529D" w:rsidP="6BAF4EF4">
      <w:pPr>
        <w:rPr>
          <w:b/>
          <w:bCs/>
          <w:i/>
          <w:iCs/>
          <w:sz w:val="18"/>
          <w:szCs w:val="18"/>
        </w:rPr>
      </w:pPr>
      <w:r w:rsidRPr="6BAF4EF4">
        <w:rPr>
          <w:i/>
          <w:iCs/>
          <w:sz w:val="18"/>
          <w:szCs w:val="18"/>
        </w:rPr>
        <w:t xml:space="preserve">(* Med School Rep approval only required if </w:t>
      </w:r>
      <w:r w:rsidR="0A3C6C29" w:rsidRPr="6BAF4EF4">
        <w:rPr>
          <w:i/>
          <w:iCs/>
          <w:sz w:val="18"/>
          <w:szCs w:val="18"/>
        </w:rPr>
        <w:t>foundation doctor</w:t>
      </w:r>
      <w:r w:rsidRPr="6BAF4EF4">
        <w:rPr>
          <w:i/>
          <w:iCs/>
          <w:sz w:val="18"/>
          <w:szCs w:val="18"/>
        </w:rPr>
        <w:t xml:space="preserve"> withdraws before commencing foundation training)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8"/>
        <w:gridCol w:w="4070"/>
        <w:gridCol w:w="770"/>
        <w:gridCol w:w="2362"/>
      </w:tblGrid>
      <w:tr w:rsidR="005E529D" w:rsidRPr="003F1D34" w14:paraId="12C803B0" w14:textId="77777777" w:rsidTr="00D9334B">
        <w:tc>
          <w:tcPr>
            <w:tcW w:w="2858" w:type="dxa"/>
            <w:shd w:val="clear" w:color="auto" w:fill="C0C0C0"/>
            <w:vAlign w:val="center"/>
          </w:tcPr>
          <w:p w14:paraId="08458CEE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Name of DME/FTPD/Med Sch</w:t>
            </w:r>
            <w:r>
              <w:rPr>
                <w:rFonts w:cs="Arial"/>
                <w:b/>
                <w:sz w:val="20"/>
                <w:lang w:eastAsia="en-GB"/>
              </w:rPr>
              <w:t>ool</w:t>
            </w:r>
            <w:r w:rsidRPr="003F1D34">
              <w:rPr>
                <w:rFonts w:cs="Arial"/>
                <w:b/>
                <w:sz w:val="20"/>
                <w:lang w:eastAsia="en-GB"/>
              </w:rPr>
              <w:t xml:space="preserve"> Rep</w:t>
            </w:r>
          </w:p>
        </w:tc>
        <w:tc>
          <w:tcPr>
            <w:tcW w:w="7202" w:type="dxa"/>
            <w:gridSpan w:val="3"/>
            <w:shd w:val="clear" w:color="auto" w:fill="auto"/>
            <w:vAlign w:val="center"/>
          </w:tcPr>
          <w:p w14:paraId="6F3C3D28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  <w:p w14:paraId="7503184C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="005E529D" w:rsidRPr="003F1D34" w14:paraId="626E0402" w14:textId="77777777" w:rsidTr="00D9334B">
        <w:trPr>
          <w:trHeight w:val="464"/>
        </w:trPr>
        <w:tc>
          <w:tcPr>
            <w:tcW w:w="2858" w:type="dxa"/>
            <w:shd w:val="clear" w:color="auto" w:fill="C0C0C0"/>
            <w:vAlign w:val="center"/>
          </w:tcPr>
          <w:p w14:paraId="1E4235F4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Signature of DME/FTPD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1CA243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770" w:type="dxa"/>
            <w:shd w:val="clear" w:color="auto" w:fill="C0C0C0"/>
            <w:vAlign w:val="center"/>
          </w:tcPr>
          <w:p w14:paraId="7E89CF42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Date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07E11EFA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</w:tbl>
    <w:p w14:paraId="319C9A7E" w14:textId="77777777" w:rsidR="005E529D" w:rsidRDefault="005E529D" w:rsidP="005E529D">
      <w:pPr>
        <w:rPr>
          <w:i/>
          <w:sz w:val="18"/>
          <w:szCs w:val="18"/>
        </w:rPr>
      </w:pPr>
    </w:p>
    <w:p w14:paraId="5FDF9E7A" w14:textId="78755D37" w:rsidR="005E529D" w:rsidRPr="00597A7E" w:rsidRDefault="005E529D" w:rsidP="005E529D">
      <w:pPr>
        <w:rPr>
          <w:i/>
          <w:sz w:val="18"/>
          <w:szCs w:val="18"/>
        </w:rPr>
      </w:pPr>
      <w:r w:rsidRPr="00597A7E">
        <w:rPr>
          <w:i/>
          <w:sz w:val="18"/>
          <w:szCs w:val="18"/>
        </w:rPr>
        <w:t xml:space="preserve">The </w:t>
      </w:r>
      <w:r>
        <w:rPr>
          <w:i/>
          <w:sz w:val="18"/>
          <w:szCs w:val="18"/>
        </w:rPr>
        <w:t>above</w:t>
      </w:r>
      <w:r w:rsidRPr="00597A7E">
        <w:rPr>
          <w:i/>
          <w:sz w:val="18"/>
          <w:szCs w:val="18"/>
        </w:rPr>
        <w:t xml:space="preserve"> confirms that they have discussed the implications of withdrawal from the Foundation Programme with the Foundation Doctor </w:t>
      </w:r>
      <w:r>
        <w:rPr>
          <w:i/>
          <w:sz w:val="18"/>
          <w:szCs w:val="18"/>
        </w:rPr>
        <w:t>(i.e. that they would have no further access to foundation training within</w:t>
      </w:r>
      <w:r w:rsidR="00601387">
        <w:rPr>
          <w:i/>
          <w:sz w:val="18"/>
          <w:szCs w:val="18"/>
        </w:rPr>
        <w:t xml:space="preserve"> KSS</w:t>
      </w:r>
      <w:r>
        <w:rPr>
          <w:i/>
          <w:sz w:val="18"/>
          <w:szCs w:val="18"/>
        </w:rPr>
        <w:t xml:space="preserve"> without reapplying in open competition for a foundation programme) </w:t>
      </w:r>
      <w:r w:rsidRPr="00597A7E">
        <w:rPr>
          <w:i/>
          <w:sz w:val="18"/>
          <w:szCs w:val="18"/>
        </w:rPr>
        <w:t>and that appropriate careers advice has been offered.</w:t>
      </w:r>
    </w:p>
    <w:p w14:paraId="20CF8BD5" w14:textId="5356D857" w:rsidR="005E529D" w:rsidRPr="00136376" w:rsidRDefault="005E529D" w:rsidP="005E529D">
      <w:pPr>
        <w:rPr>
          <w:sz w:val="16"/>
          <w:szCs w:val="16"/>
        </w:rPr>
      </w:pPr>
    </w:p>
    <w:p w14:paraId="5534383A" w14:textId="3D5597C7" w:rsidR="005E529D" w:rsidRDefault="005E529D" w:rsidP="005E529D">
      <w:pPr>
        <w:rPr>
          <w:b/>
          <w:sz w:val="20"/>
        </w:rPr>
      </w:pPr>
      <w:r w:rsidRPr="00D80DC3">
        <w:rPr>
          <w:b/>
          <w:sz w:val="20"/>
        </w:rPr>
        <w:t xml:space="preserve">Please return this form </w:t>
      </w:r>
      <w:r w:rsidRPr="002B3229">
        <w:rPr>
          <w:b/>
          <w:sz w:val="20"/>
          <w:u w:val="single"/>
        </w:rPr>
        <w:t>by email</w:t>
      </w:r>
      <w:r>
        <w:rPr>
          <w:b/>
          <w:sz w:val="20"/>
        </w:rPr>
        <w:t xml:space="preserve"> to</w:t>
      </w:r>
      <w:r w:rsidR="00601387">
        <w:rPr>
          <w:b/>
          <w:sz w:val="20"/>
        </w:rPr>
        <w:t xml:space="preserve"> </w:t>
      </w:r>
      <w:hyperlink r:id="rId10" w:history="1">
        <w:r w:rsidR="00601387" w:rsidRPr="00AF1475">
          <w:rPr>
            <w:rStyle w:val="Hyperlink"/>
            <w:b/>
            <w:sz w:val="20"/>
          </w:rPr>
          <w:t>england.kssfoundationenquiries.se@nhs.net</w:t>
        </w:r>
      </w:hyperlink>
      <w:r w:rsidR="00601387">
        <w:rPr>
          <w:b/>
          <w:sz w:val="20"/>
        </w:rPr>
        <w:t xml:space="preserve"> </w:t>
      </w:r>
    </w:p>
    <w:p w14:paraId="64014656" w14:textId="77777777" w:rsidR="005E529D" w:rsidRPr="00136376" w:rsidRDefault="005E529D" w:rsidP="005E529D">
      <w:pPr>
        <w:rPr>
          <w:sz w:val="16"/>
          <w:szCs w:val="16"/>
        </w:rPr>
      </w:pPr>
    </w:p>
    <w:p w14:paraId="1FF43041" w14:textId="11D9E604" w:rsidR="005E529D" w:rsidRPr="00EE29AF" w:rsidRDefault="00D9334B" w:rsidP="005E529D">
      <w:pPr>
        <w:rPr>
          <w:b/>
          <w:szCs w:val="22"/>
        </w:rPr>
      </w:pPr>
      <w:r>
        <w:rPr>
          <w:b/>
          <w:szCs w:val="22"/>
        </w:rPr>
        <w:t>KSS</w:t>
      </w:r>
      <w:r w:rsidR="005E529D">
        <w:rPr>
          <w:b/>
          <w:szCs w:val="22"/>
        </w:rPr>
        <w:t xml:space="preserve"> Foundation School</w:t>
      </w:r>
      <w:r w:rsidR="005E529D" w:rsidRPr="00EE29AF">
        <w:rPr>
          <w:b/>
          <w:szCs w:val="22"/>
        </w:rPr>
        <w:t xml:space="preserve"> </w:t>
      </w:r>
      <w:r w:rsidR="005E529D">
        <w:rPr>
          <w:b/>
          <w:szCs w:val="22"/>
        </w:rPr>
        <w:t>Confirmation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8"/>
        <w:gridCol w:w="4070"/>
        <w:gridCol w:w="770"/>
        <w:gridCol w:w="2362"/>
      </w:tblGrid>
      <w:tr w:rsidR="005E529D" w:rsidRPr="003F1D34" w14:paraId="38B7E1DD" w14:textId="77777777" w:rsidTr="00D9334B">
        <w:trPr>
          <w:trHeight w:hRule="exact" w:val="450"/>
        </w:trPr>
        <w:tc>
          <w:tcPr>
            <w:tcW w:w="2858" w:type="dxa"/>
            <w:shd w:val="clear" w:color="auto" w:fill="C0C0C0"/>
            <w:vAlign w:val="center"/>
          </w:tcPr>
          <w:p w14:paraId="75EBED60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 xml:space="preserve">Signature of Foundation School </w:t>
            </w:r>
            <w:r w:rsidRPr="003F1D34">
              <w:rPr>
                <w:rFonts w:cs="Arial"/>
                <w:b/>
                <w:sz w:val="20"/>
                <w:lang w:eastAsia="en-GB"/>
              </w:rPr>
              <w:t xml:space="preserve"> Dir/AD</w:t>
            </w:r>
          </w:p>
          <w:p w14:paraId="76FE6BD1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14:paraId="197B1927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 w14:paraId="2280BA1F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  <w:p w14:paraId="3F70FFA5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770" w:type="dxa"/>
            <w:shd w:val="clear" w:color="auto" w:fill="C0C0C0"/>
            <w:vAlign w:val="center"/>
          </w:tcPr>
          <w:p w14:paraId="6D0C223F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Date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058ACBC4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</w:tbl>
    <w:p w14:paraId="7630FCDF" w14:textId="06BB37F8" w:rsidR="005E529D" w:rsidRPr="005E529D" w:rsidRDefault="005E529D" w:rsidP="518BD324">
      <w:pPr>
        <w:autoSpaceDE w:val="0"/>
        <w:autoSpaceDN w:val="0"/>
        <w:adjustRightInd w:val="0"/>
        <w:rPr>
          <w:rFonts w:cs="Arial"/>
          <w:sz w:val="20"/>
          <w:szCs w:val="20"/>
          <w:lang w:eastAsia="en-GB"/>
        </w:rPr>
      </w:pPr>
    </w:p>
    <w:p w14:paraId="32ED68E7" w14:textId="77777777" w:rsidR="005E529D" w:rsidRDefault="005E529D" w:rsidP="005E529D">
      <w:pPr>
        <w:rPr>
          <w:lang w:eastAsia="en-GB"/>
        </w:rPr>
      </w:pPr>
    </w:p>
    <w:p w14:paraId="5FD0D7B3" w14:textId="77777777" w:rsidR="00933394" w:rsidRDefault="00933394" w:rsidP="00933394"/>
    <w:p w14:paraId="69EFE430" w14:textId="77777777" w:rsidR="00933394" w:rsidRPr="00DA527C" w:rsidRDefault="00933394" w:rsidP="00DA527C"/>
    <w:sectPr w:rsidR="00933394" w:rsidRPr="00DA527C" w:rsidSect="005E529D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0" w:h="16840"/>
      <w:pgMar w:top="1134" w:right="851" w:bottom="709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95F9" w14:textId="77777777" w:rsidR="00924899" w:rsidRDefault="00924899" w:rsidP="00AC72FD">
      <w:r>
        <w:separator/>
      </w:r>
    </w:p>
  </w:endnote>
  <w:endnote w:type="continuationSeparator" w:id="0">
    <w:p w14:paraId="23F07111" w14:textId="77777777" w:rsidR="00924899" w:rsidRDefault="00924899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E25E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3EEB45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9659" w14:textId="77777777"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5E529D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14:paraId="6084A268" w14:textId="77777777" w:rsidR="00ED2809" w:rsidRDefault="00ED2809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71B4" w14:textId="77777777" w:rsidR="00924899" w:rsidRDefault="00924899" w:rsidP="00AC72FD">
      <w:r>
        <w:separator/>
      </w:r>
    </w:p>
  </w:footnote>
  <w:footnote w:type="continuationSeparator" w:id="0">
    <w:p w14:paraId="2F324855" w14:textId="77777777" w:rsidR="00924899" w:rsidRDefault="00924899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A7C8" w14:textId="77777777" w:rsidR="00ED2809" w:rsidRPr="00AC72FD" w:rsidRDefault="005E529D" w:rsidP="002D6889">
    <w:pPr>
      <w:pStyle w:val="Heading2"/>
      <w:spacing w:after="400"/>
      <w:jc w:val="right"/>
    </w:pPr>
    <w:r>
      <w:t>Withdrawal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D896" w14:textId="77777777"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4F4A7B94" wp14:editId="5DF442D6">
          <wp:simplePos x="0" y="0"/>
          <wp:positionH relativeFrom="page">
            <wp:posOffset>6181725</wp:posOffset>
          </wp:positionH>
          <wp:positionV relativeFrom="page">
            <wp:posOffset>104140</wp:posOffset>
          </wp:positionV>
          <wp:extent cx="841375" cy="80708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1375" cy="80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29D"/>
    <w:rsid w:val="0003450C"/>
    <w:rsid w:val="00184133"/>
    <w:rsid w:val="001D4F3A"/>
    <w:rsid w:val="0025038D"/>
    <w:rsid w:val="002D6889"/>
    <w:rsid w:val="002E49BA"/>
    <w:rsid w:val="00392472"/>
    <w:rsid w:val="003B25FE"/>
    <w:rsid w:val="00505EA5"/>
    <w:rsid w:val="005E529D"/>
    <w:rsid w:val="00601387"/>
    <w:rsid w:val="0062423D"/>
    <w:rsid w:val="007A1B75"/>
    <w:rsid w:val="007F2CB8"/>
    <w:rsid w:val="0080538B"/>
    <w:rsid w:val="00832F64"/>
    <w:rsid w:val="00861C74"/>
    <w:rsid w:val="008A7278"/>
    <w:rsid w:val="008B5572"/>
    <w:rsid w:val="00906015"/>
    <w:rsid w:val="0091039C"/>
    <w:rsid w:val="00924899"/>
    <w:rsid w:val="00933394"/>
    <w:rsid w:val="009D32F5"/>
    <w:rsid w:val="009E2641"/>
    <w:rsid w:val="00A030ED"/>
    <w:rsid w:val="00A41F17"/>
    <w:rsid w:val="00A76867"/>
    <w:rsid w:val="00AB1ECB"/>
    <w:rsid w:val="00AC72FD"/>
    <w:rsid w:val="00AD3004"/>
    <w:rsid w:val="00B44DC5"/>
    <w:rsid w:val="00BB53C9"/>
    <w:rsid w:val="00CA7EEA"/>
    <w:rsid w:val="00D9334B"/>
    <w:rsid w:val="00DA527C"/>
    <w:rsid w:val="00DF6A80"/>
    <w:rsid w:val="00ED2809"/>
    <w:rsid w:val="00F36DED"/>
    <w:rsid w:val="00F5593D"/>
    <w:rsid w:val="0A3C6C29"/>
    <w:rsid w:val="132588BC"/>
    <w:rsid w:val="26224AEE"/>
    <w:rsid w:val="338F5EAF"/>
    <w:rsid w:val="392551CF"/>
    <w:rsid w:val="47FFA6A2"/>
    <w:rsid w:val="518BD324"/>
    <w:rsid w:val="6BA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5D2052"/>
  <w14:defaultImageDpi w14:val="300"/>
  <w15:docId w15:val="{1EF340C6-03C4-43D3-9E19-B230D334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5E52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EA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ngland.kssfoundationenquiries.se@nhs.n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art.morris\Desktop\Word%20document%20template%20plain%20HEE%20branded%20document%20(2)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B77FFF671174EA6BDAFF0635709A4" ma:contentTypeVersion="23" ma:contentTypeDescription="Create a new document." ma:contentTypeScope="" ma:versionID="3f90b3093aed922edd87a7c38b5315c4">
  <xsd:schema xmlns:xsd="http://www.w3.org/2001/XMLSchema" xmlns:xs="http://www.w3.org/2001/XMLSchema" xmlns:p="http://schemas.microsoft.com/office/2006/metadata/properties" xmlns:ns2="d0e1770b-f5b5-4095-9334-ed01cb03e1ee" xmlns:ns3="adb28bee-d5fe-489b-9e7a-8ceb5dc9ebbd" targetNamespace="http://schemas.microsoft.com/office/2006/metadata/properties" ma:root="true" ma:fieldsID="2bc63edffb6f3d9145bfc2f6570fbfa8" ns2:_="" ns3:_="">
    <xsd:import namespace="d0e1770b-f5b5-4095-9334-ed01cb03e1ee"/>
    <xsd:import namespace="adb28bee-d5fe-489b-9e7a-8ceb5dc9e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DateTaken" minOccurs="0"/>
                <xsd:element ref="ns2:MediaLengthInSeconds" minOccurs="0"/>
                <xsd:element ref="ns3:_ip_UnifiedCompliancePolicyProperties" minOccurs="0"/>
                <xsd:element ref="ns3:_ip_UnifiedCompliancePolicyUIActio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1770b-f5b5-4095-9334-ed01cb03e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28bee-d5fe-489b-9e7a-8ceb5dc9e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7dbe632-9b29-449e-8c95-784cada7ccd6}" ma:internalName="TaxCatchAll" ma:showField="CatchAllData" ma:web="adb28bee-d5fe-489b-9e7a-8ceb5dc9eb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ip_UnifiedCompliancePolicyProperties" ma:index="18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b28bee-d5fe-489b-9e7a-8ceb5dc9ebbd" xsi:nil="true"/>
    <lcf76f155ced4ddcb4097134ff3c332f xmlns="d0e1770b-f5b5-4095-9334-ed01cb03e1ee">
      <Terms xmlns="http://schemas.microsoft.com/office/infopath/2007/PartnerControls"/>
    </lcf76f155ced4ddcb4097134ff3c332f>
    <_ip_UnifiedCompliancePolicyUIAction xmlns="adb28bee-d5fe-489b-9e7a-8ceb5dc9ebbd" xsi:nil="true"/>
    <_ip_UnifiedCompliancePolicyProperties xmlns="adb28bee-d5fe-489b-9e7a-8ceb5dc9ebbd" xsi:nil="true"/>
  </documentManagement>
</p:properties>
</file>

<file path=customXml/itemProps1.xml><?xml version="1.0" encoding="utf-8"?>
<ds:datastoreItem xmlns:ds="http://schemas.openxmlformats.org/officeDocument/2006/customXml" ds:itemID="{45FA1955-0418-4464-8939-3027B87F7E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E5A10D-5AE4-4932-A41B-BC0DF61AF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1770b-f5b5-4095-9334-ed01cb03e1ee"/>
    <ds:schemaRef ds:uri="adb28bee-d5fe-489b-9e7a-8ceb5dc9e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5D8AC0-AC38-4725-9F62-DB0F1788CE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BCF2D7-C0D6-4ED7-9C52-07777BF2D532}">
  <ds:schemaRefs>
    <ds:schemaRef ds:uri="http://schemas.microsoft.com/office/2006/metadata/properties"/>
    <ds:schemaRef ds:uri="http://schemas.microsoft.com/office/infopath/2007/PartnerControls"/>
    <ds:schemaRef ds:uri="8408ea6f-8dc8-4dfa-a493-a1414359a91c"/>
    <ds:schemaRef ds:uri="c6695ce0-48ca-4d47-a29b-03d612ce5907"/>
    <ds:schemaRef ds:uri="http://schemas.microsoft.com/sharepoint/v3"/>
    <ds:schemaRef ds:uri="adb28bee-d5fe-489b-9e7a-8ceb5dc9ebbd"/>
    <ds:schemaRef ds:uri="d0e1770b-f5b5-4095-9334-ed01cb03e1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plain HEE branded document (2) (4)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>Whatever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MORRIS, Stuart</dc:creator>
  <cp:lastModifiedBy>PORTER, Charlotte (NHS ENGLAND - T1510)</cp:lastModifiedBy>
  <cp:revision>2</cp:revision>
  <dcterms:created xsi:type="dcterms:W3CDTF">2024-03-14T08:51:00Z</dcterms:created>
  <dcterms:modified xsi:type="dcterms:W3CDTF">2024-03-14T08:51:00Z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0x010100951B77FFF671174EA6BDAFF0635709A4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  <property fmtid="{D5CDD505-2E9C-101B-9397-08002B2CF9AE}" pid="5" name="URL">
    <vt:lpwstr/>
  </property>
</Properties>
</file>