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14FE9BA9" w:rsidR="00933394" w:rsidRDefault="0053297E" w:rsidP="0053297E">
      <w:pPr>
        <w:tabs>
          <w:tab w:val="left" w:pos="7920"/>
        </w:tabs>
      </w:pPr>
      <w:r>
        <w:tab/>
      </w:r>
    </w:p>
    <w:p w14:paraId="5D5D93A9" w14:textId="37B46C9E" w:rsidR="006E0D69" w:rsidRDefault="006E0D69" w:rsidP="00E2705C">
      <w:pPr>
        <w:pStyle w:val="Heading2"/>
        <w:rPr>
          <w:rFonts w:cs="Arial"/>
          <w:color w:val="AE2473"/>
          <w:sz w:val="40"/>
          <w:szCs w:val="40"/>
        </w:rPr>
      </w:pPr>
      <w:bookmarkStart w:id="0" w:name="Heading2"/>
      <w:r w:rsidRPr="006E0D69">
        <w:rPr>
          <w:rFonts w:cs="Arial"/>
          <w:color w:val="AE2473"/>
          <w:sz w:val="40"/>
          <w:szCs w:val="40"/>
        </w:rPr>
        <w:t xml:space="preserve">KSS Annual </w:t>
      </w:r>
      <w:r w:rsidR="00D94744">
        <w:rPr>
          <w:rFonts w:cs="Arial"/>
          <w:color w:val="AE2473"/>
          <w:sz w:val="40"/>
          <w:szCs w:val="40"/>
        </w:rPr>
        <w:t xml:space="preserve">Educator </w:t>
      </w:r>
      <w:r w:rsidRPr="006E0D69">
        <w:rPr>
          <w:rFonts w:cs="Arial"/>
          <w:color w:val="AE2473"/>
          <w:sz w:val="40"/>
          <w:szCs w:val="40"/>
        </w:rPr>
        <w:t>Conference</w:t>
      </w:r>
      <w:r w:rsidR="00D94744">
        <w:rPr>
          <w:rFonts w:cs="Arial"/>
          <w:color w:val="AE2473"/>
          <w:sz w:val="40"/>
          <w:szCs w:val="40"/>
        </w:rPr>
        <w:t xml:space="preserve"> 2024</w:t>
      </w:r>
      <w:r w:rsidRPr="006E0D69">
        <w:rPr>
          <w:rFonts w:cs="Arial"/>
          <w:color w:val="AE2473"/>
          <w:sz w:val="40"/>
          <w:szCs w:val="40"/>
        </w:rPr>
        <w:t xml:space="preserve"> </w:t>
      </w:r>
    </w:p>
    <w:p w14:paraId="7E971CA8" w14:textId="5C97CBC0" w:rsidR="00933394" w:rsidRDefault="0082267D" w:rsidP="00E2705C">
      <w:pPr>
        <w:pStyle w:val="Heading2"/>
      </w:pPr>
      <w:bookmarkStart w:id="1" w:name="Heading3"/>
      <w:bookmarkEnd w:id="0"/>
      <w:r>
        <w:t xml:space="preserve">Friday </w:t>
      </w:r>
      <w:r w:rsidR="00354295">
        <w:t>8</w:t>
      </w:r>
      <w:r w:rsidR="00354295" w:rsidRPr="00354295">
        <w:rPr>
          <w:vertAlign w:val="superscript"/>
        </w:rPr>
        <w:t>th</w:t>
      </w:r>
      <w:r w:rsidR="00354295">
        <w:t xml:space="preserve"> March 2024</w:t>
      </w:r>
    </w:p>
    <w:p w14:paraId="2FFEAF93" w14:textId="0281F75C" w:rsidR="0082267D" w:rsidRPr="009D736F" w:rsidRDefault="00000000" w:rsidP="00E2705C">
      <w:pPr>
        <w:rPr>
          <w:rFonts w:eastAsia="Arial" w:cs="Arial"/>
          <w:b/>
          <w:bCs/>
          <w:color w:val="002060"/>
        </w:rPr>
      </w:pPr>
      <w:hyperlink r:id="rId11" w:history="1">
        <w:r w:rsidR="0002697D">
          <w:rPr>
            <w:rStyle w:val="Hyperlink"/>
            <w:rFonts w:eastAsia="Arial" w:cs="Arial"/>
            <w:b/>
            <w:bCs/>
          </w:rPr>
          <w:t>AMEX Brighton</w:t>
        </w:r>
      </w:hyperlink>
    </w:p>
    <w:p w14:paraId="59B3EC82" w14:textId="77777777" w:rsidR="009D736F" w:rsidRDefault="009D736F" w:rsidP="00E2705C">
      <w:pPr>
        <w:rPr>
          <w:b/>
          <w:color w:val="005EB8" w:themeColor="text1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200"/>
      </w:tblGrid>
      <w:tr w:rsidR="00E2705C" w14:paraId="35A3C8CA" w14:textId="77777777" w:rsidTr="00420E4E"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bookmarkEnd w:id="1"/>
          <w:p w14:paraId="299E5D12" w14:textId="4B855EA1" w:rsidR="00E2705C" w:rsidRPr="00D51F67" w:rsidRDefault="00E00221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9:00</w:t>
            </w:r>
          </w:p>
        </w:tc>
        <w:tc>
          <w:tcPr>
            <w:tcW w:w="920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B653B61" w14:textId="7BE307DA" w:rsidR="00E2705C" w:rsidRPr="00E2705C" w:rsidRDefault="00636B88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  <w:r w:rsidR="00AF1277">
              <w:rPr>
                <w:b/>
                <w:bCs/>
              </w:rPr>
              <w:t xml:space="preserve">, </w:t>
            </w:r>
            <w:r w:rsidR="00D51F67">
              <w:rPr>
                <w:b/>
                <w:bCs/>
              </w:rPr>
              <w:t>refreshments</w:t>
            </w:r>
            <w:r w:rsidR="00AF1277">
              <w:rPr>
                <w:b/>
                <w:bCs/>
              </w:rPr>
              <w:t xml:space="preserve"> and networking</w:t>
            </w:r>
          </w:p>
        </w:tc>
      </w:tr>
      <w:tr w:rsidR="00E2705C" w14:paraId="5C051CD9" w14:textId="77777777" w:rsidTr="00850256">
        <w:trPr>
          <w:trHeight w:val="397"/>
        </w:trPr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75AAAF9" w14:textId="5811B013" w:rsidR="00E2705C" w:rsidRPr="00D51F67" w:rsidRDefault="00636B88" w:rsidP="00850256">
            <w:pPr>
              <w:rPr>
                <w:b/>
                <w:bCs/>
              </w:rPr>
            </w:pPr>
            <w:r w:rsidRPr="00D51F67">
              <w:rPr>
                <w:b/>
                <w:bCs/>
              </w:rPr>
              <w:t>9:</w:t>
            </w:r>
            <w:r w:rsidR="00E00221">
              <w:rPr>
                <w:b/>
                <w:bCs/>
              </w:rPr>
              <w:t>3</w:t>
            </w:r>
            <w:r w:rsidR="00D51F67" w:rsidRPr="00D51F67">
              <w:rPr>
                <w:b/>
                <w:bCs/>
              </w:rPr>
              <w:t>0</w:t>
            </w:r>
          </w:p>
        </w:tc>
        <w:tc>
          <w:tcPr>
            <w:tcW w:w="92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B8D8352" w14:textId="1192FEAC" w:rsidR="00A52BF8" w:rsidRPr="00D51F67" w:rsidRDefault="00D51F67" w:rsidP="00850256">
            <w:pPr>
              <w:rPr>
                <w:b/>
                <w:bCs/>
              </w:rPr>
            </w:pPr>
            <w:r w:rsidRPr="00D51F67">
              <w:rPr>
                <w:b/>
                <w:bCs/>
              </w:rPr>
              <w:t>W</w:t>
            </w:r>
            <w:r w:rsidR="00A52BF8" w:rsidRPr="00D51F67">
              <w:rPr>
                <w:b/>
                <w:bCs/>
              </w:rPr>
              <w:t>elcome</w:t>
            </w:r>
            <w:r w:rsidRPr="00D51F67">
              <w:rPr>
                <w:b/>
                <w:bCs/>
              </w:rPr>
              <w:t xml:space="preserve"> and Introduction</w:t>
            </w:r>
          </w:p>
          <w:p w14:paraId="1C5DF823" w14:textId="688B685B" w:rsidR="00E2705C" w:rsidRDefault="00B9011A" w:rsidP="00850256">
            <w:r>
              <w:t xml:space="preserve">Professor </w:t>
            </w:r>
            <w:r w:rsidR="00A52BF8" w:rsidRPr="00A52BF8">
              <w:t>Jo Szram</w:t>
            </w:r>
            <w:r w:rsidR="00A52BF8">
              <w:t xml:space="preserve">, </w:t>
            </w:r>
            <w:r>
              <w:t>KSS Postgraduate Dean</w:t>
            </w:r>
          </w:p>
        </w:tc>
      </w:tr>
      <w:tr w:rsidR="00E2705C" w14:paraId="79D9B90B" w14:textId="77777777" w:rsidTr="00850256">
        <w:trPr>
          <w:trHeight w:val="397"/>
        </w:trPr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B308B45" w14:textId="463DF03F" w:rsidR="00E2705C" w:rsidRPr="00D51F67" w:rsidRDefault="00670C93" w:rsidP="00850256">
            <w:pPr>
              <w:rPr>
                <w:b/>
                <w:bCs/>
              </w:rPr>
            </w:pPr>
            <w:r w:rsidRPr="00D51F67">
              <w:rPr>
                <w:b/>
                <w:bCs/>
              </w:rPr>
              <w:t>9:</w:t>
            </w:r>
            <w:r w:rsidR="00737E8A">
              <w:rPr>
                <w:b/>
                <w:bCs/>
              </w:rPr>
              <w:t>40</w:t>
            </w:r>
          </w:p>
        </w:tc>
        <w:tc>
          <w:tcPr>
            <w:tcW w:w="92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6A6426F" w14:textId="77777777" w:rsidR="008D78CE" w:rsidRPr="008D78CE" w:rsidRDefault="008D78CE" w:rsidP="00850256">
            <w:pPr>
              <w:rPr>
                <w:b/>
                <w:bCs/>
              </w:rPr>
            </w:pPr>
            <w:r w:rsidRPr="008D78CE">
              <w:rPr>
                <w:b/>
                <w:bCs/>
              </w:rPr>
              <w:t>What’s going on, What’s new?</w:t>
            </w:r>
          </w:p>
          <w:p w14:paraId="034F6349" w14:textId="14D0E7A4" w:rsidR="008D78CE" w:rsidRDefault="008D78CE" w:rsidP="00850256">
            <w:r>
              <w:t>National / regional update</w:t>
            </w:r>
            <w:r w:rsidR="0005323D">
              <w:t xml:space="preserve"> – </w:t>
            </w:r>
            <w:r w:rsidR="00B9011A">
              <w:t>D</w:t>
            </w:r>
            <w:r w:rsidR="007C41E6">
              <w:t>r</w:t>
            </w:r>
            <w:r w:rsidR="00B9011A">
              <w:t xml:space="preserve"> </w:t>
            </w:r>
            <w:r>
              <w:t>Paul Sadler</w:t>
            </w:r>
            <w:r w:rsidR="00655F6E">
              <w:t xml:space="preserve">, </w:t>
            </w:r>
            <w:r w:rsidR="007C41E6">
              <w:t>Regional Postgraduate Dean</w:t>
            </w:r>
          </w:p>
          <w:p w14:paraId="17A09B86" w14:textId="014BF648" w:rsidR="008D78CE" w:rsidRDefault="008D78CE" w:rsidP="00850256">
            <w:r>
              <w:t>KSS</w:t>
            </w:r>
            <w:r w:rsidR="00655F6E">
              <w:t xml:space="preserve"> update </w:t>
            </w:r>
            <w:r w:rsidR="0005323D">
              <w:t xml:space="preserve">– </w:t>
            </w:r>
            <w:r w:rsidR="00B9011A">
              <w:t xml:space="preserve">Professor </w:t>
            </w:r>
            <w:r w:rsidR="00655F6E">
              <w:t>Jo Szram,</w:t>
            </w:r>
            <w:r w:rsidR="00B9011A">
              <w:t xml:space="preserve"> KSS Postgraduate Dean</w:t>
            </w:r>
          </w:p>
          <w:p w14:paraId="077B1969" w14:textId="42F20BC2" w:rsidR="008D78CE" w:rsidRDefault="00655F6E" w:rsidP="00850256">
            <w:r>
              <w:t>P</w:t>
            </w:r>
            <w:r w:rsidR="008D78CE">
              <w:t>rimary Care</w:t>
            </w:r>
            <w:r>
              <w:t xml:space="preserve"> update</w:t>
            </w:r>
            <w:r w:rsidR="0005323D">
              <w:t xml:space="preserve"> – </w:t>
            </w:r>
            <w:r w:rsidR="001776EC">
              <w:t xml:space="preserve">Professor </w:t>
            </w:r>
            <w:r>
              <w:t xml:space="preserve">Chris Warwick, </w:t>
            </w:r>
            <w:r w:rsidR="007C41E6">
              <w:t xml:space="preserve">KSS </w:t>
            </w:r>
            <w:r w:rsidR="0005323D">
              <w:t>Primary Care Dean</w:t>
            </w:r>
          </w:p>
          <w:p w14:paraId="141D244D" w14:textId="2B8AE5EE" w:rsidR="008D78CE" w:rsidRDefault="008D78CE" w:rsidP="00850256">
            <w:r>
              <w:t>Secondary Care</w:t>
            </w:r>
            <w:r w:rsidR="00655F6E">
              <w:t xml:space="preserve"> update </w:t>
            </w:r>
            <w:r w:rsidR="007C41E6">
              <w:t>–</w:t>
            </w:r>
            <w:r w:rsidR="00B9011A">
              <w:t xml:space="preserve"> </w:t>
            </w:r>
            <w:r w:rsidR="007C41E6">
              <w:t>D</w:t>
            </w:r>
            <w:r w:rsidR="0073676A">
              <w:t>r</w:t>
            </w:r>
            <w:r w:rsidR="007C41E6">
              <w:t xml:space="preserve"> </w:t>
            </w:r>
            <w:r w:rsidR="00655F6E">
              <w:t xml:space="preserve">Sarah Rafferty, </w:t>
            </w:r>
            <w:r w:rsidR="0005323D">
              <w:t xml:space="preserve">KSS Deputy Dean for Secondary Care </w:t>
            </w:r>
            <w:r>
              <w:t>SAS, LEDs and IMG</w:t>
            </w:r>
            <w:r w:rsidR="00655F6E">
              <w:t xml:space="preserve"> update </w:t>
            </w:r>
            <w:r w:rsidR="007C41E6">
              <w:t>–</w:t>
            </w:r>
            <w:r w:rsidR="00B9011A">
              <w:t xml:space="preserve"> </w:t>
            </w:r>
            <w:r w:rsidR="007C41E6">
              <w:t>D</w:t>
            </w:r>
            <w:r w:rsidR="0073676A">
              <w:t>r</w:t>
            </w:r>
            <w:r w:rsidR="007C41E6">
              <w:t xml:space="preserve"> </w:t>
            </w:r>
            <w:r w:rsidR="00655F6E">
              <w:t xml:space="preserve">Subir </w:t>
            </w:r>
            <w:r w:rsidR="007134BB">
              <w:t>Mukherjee,</w:t>
            </w:r>
            <w:r w:rsidR="00655F6E">
              <w:t xml:space="preserve"> </w:t>
            </w:r>
            <w:r w:rsidR="007C41E6">
              <w:t>KSS Associate Dean</w:t>
            </w:r>
          </w:p>
          <w:p w14:paraId="18218459" w14:textId="2A41D7DC" w:rsidR="00830217" w:rsidRDefault="00830217" w:rsidP="00850256"/>
          <w:p w14:paraId="205BB920" w14:textId="478C55C2" w:rsidR="00E2705C" w:rsidRDefault="008D78CE" w:rsidP="00850256">
            <w:r>
              <w:t>Q and A</w:t>
            </w:r>
          </w:p>
        </w:tc>
      </w:tr>
      <w:tr w:rsidR="005B4099" w14:paraId="6643D5C7" w14:textId="77777777" w:rsidTr="00420E4E"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C510B47" w14:textId="43E769B2" w:rsidR="005B4099" w:rsidRPr="00D51F67" w:rsidRDefault="00420E4E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10:20</w:t>
            </w:r>
          </w:p>
        </w:tc>
        <w:tc>
          <w:tcPr>
            <w:tcW w:w="9200" w:type="dxa"/>
            <w:shd w:val="clear" w:color="auto" w:fill="D9D9D9" w:themeFill="background1" w:themeFillShade="D9"/>
            <w:vAlign w:val="center"/>
          </w:tcPr>
          <w:p w14:paraId="5C2A852C" w14:textId="2E843673" w:rsidR="005B4099" w:rsidRPr="00E2705C" w:rsidRDefault="00302EE4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Refreshments top up</w:t>
            </w:r>
          </w:p>
        </w:tc>
      </w:tr>
      <w:tr w:rsidR="004904F1" w14:paraId="6732F1C3" w14:textId="77777777" w:rsidTr="00850256">
        <w:trPr>
          <w:trHeight w:val="397"/>
        </w:trPr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F55A81F" w14:textId="0DE400C6" w:rsidR="004904F1" w:rsidRPr="00D51F67" w:rsidRDefault="004904F1" w:rsidP="00850256">
            <w:pPr>
              <w:rPr>
                <w:b/>
                <w:bCs/>
              </w:rPr>
            </w:pPr>
            <w:r w:rsidRPr="00D51F67">
              <w:rPr>
                <w:b/>
                <w:bCs/>
              </w:rPr>
              <w:t>10:</w:t>
            </w:r>
            <w:r w:rsidR="00420E4E">
              <w:rPr>
                <w:b/>
                <w:bCs/>
              </w:rPr>
              <w:t>35</w:t>
            </w:r>
          </w:p>
        </w:tc>
        <w:tc>
          <w:tcPr>
            <w:tcW w:w="92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93F2CF4" w14:textId="56CCF001" w:rsidR="00EA0773" w:rsidRDefault="00EA0773" w:rsidP="00850256">
            <w:pPr>
              <w:rPr>
                <w:b/>
                <w:bCs/>
              </w:rPr>
            </w:pPr>
            <w:r w:rsidRPr="39BC7434">
              <w:rPr>
                <w:b/>
                <w:bCs/>
              </w:rPr>
              <w:t xml:space="preserve">Keynote: </w:t>
            </w:r>
            <w:r w:rsidR="00362695" w:rsidRPr="00362695">
              <w:rPr>
                <w:b/>
                <w:bCs/>
              </w:rPr>
              <w:t>Education and training essentials: Valuing education and our educators</w:t>
            </w:r>
          </w:p>
          <w:p w14:paraId="123BA48F" w14:textId="1492E6C6" w:rsidR="007C41E6" w:rsidRDefault="00EA0773" w:rsidP="00850256">
            <w:r>
              <w:t>Prof</w:t>
            </w:r>
            <w:r w:rsidR="00362695">
              <w:t>essor</w:t>
            </w:r>
            <w:r>
              <w:t xml:space="preserve"> Sh</w:t>
            </w:r>
            <w:r w:rsidR="00AF1277">
              <w:t>e</w:t>
            </w:r>
            <w:r>
              <w:t>ona McLeod</w:t>
            </w:r>
            <w:r w:rsidR="00AC08C5">
              <w:t xml:space="preserve">, </w:t>
            </w:r>
            <w:r w:rsidR="00AC08C5" w:rsidRPr="00AC08C5">
              <w:t>Director of Education and Training NHSE</w:t>
            </w:r>
          </w:p>
          <w:p w14:paraId="3E1713D6" w14:textId="77777777" w:rsidR="00AF1277" w:rsidRDefault="00AF1277" w:rsidP="00850256"/>
          <w:p w14:paraId="241F7E09" w14:textId="36511A84" w:rsidR="00AF1277" w:rsidRPr="00DC2BC0" w:rsidRDefault="00AF1277" w:rsidP="00850256">
            <w:r>
              <w:t>Q and A</w:t>
            </w:r>
          </w:p>
        </w:tc>
      </w:tr>
      <w:tr w:rsidR="00E2705C" w14:paraId="794648FA" w14:textId="77777777" w:rsidTr="00850256">
        <w:trPr>
          <w:trHeight w:val="397"/>
        </w:trPr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83E5447" w14:textId="3495E130" w:rsidR="00E2705C" w:rsidRPr="00D51F67" w:rsidRDefault="00E2705C" w:rsidP="00850256">
            <w:pPr>
              <w:rPr>
                <w:b/>
                <w:bCs/>
              </w:rPr>
            </w:pPr>
            <w:r w:rsidRPr="00D51F67">
              <w:rPr>
                <w:b/>
                <w:bCs/>
              </w:rPr>
              <w:t>1</w:t>
            </w:r>
            <w:r w:rsidR="0073167E" w:rsidRPr="00D51F67">
              <w:rPr>
                <w:b/>
                <w:bCs/>
              </w:rPr>
              <w:t>1:</w:t>
            </w:r>
            <w:r w:rsidR="00A84109">
              <w:rPr>
                <w:b/>
                <w:bCs/>
              </w:rPr>
              <w:t>15</w:t>
            </w:r>
          </w:p>
        </w:tc>
        <w:tc>
          <w:tcPr>
            <w:tcW w:w="92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C7A5C00" w14:textId="2AA10158" w:rsidR="0022025C" w:rsidRPr="0022025C" w:rsidRDefault="000C0DC7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Workshop Session 1</w:t>
            </w:r>
          </w:p>
          <w:p w14:paraId="36D70811" w14:textId="77777777" w:rsidR="00285CB1" w:rsidRDefault="0061651B" w:rsidP="00850256">
            <w:r>
              <w:t>Attendees will be rotated through 3 workshops:</w:t>
            </w:r>
          </w:p>
          <w:p w14:paraId="36B9B54E" w14:textId="569F577F" w:rsidR="0061651B" w:rsidRDefault="00243B48" w:rsidP="00850256">
            <w:pPr>
              <w:pStyle w:val="ListParagraph"/>
              <w:numPr>
                <w:ilvl w:val="0"/>
                <w:numId w:val="1"/>
              </w:numPr>
            </w:pPr>
            <w:r>
              <w:t>Educator development</w:t>
            </w:r>
            <w:r w:rsidR="00D034E9">
              <w:t xml:space="preserve"> in KSS – facilitators </w:t>
            </w:r>
            <w:r w:rsidR="00D00D07">
              <w:t>Dr Alison Cro</w:t>
            </w:r>
            <w:r w:rsidR="00AF1277">
              <w:t>cker</w:t>
            </w:r>
            <w:r w:rsidR="00D00D07">
              <w:t xml:space="preserve"> and Dr </w:t>
            </w:r>
            <w:r w:rsidR="00AF1277">
              <w:t>Ru</w:t>
            </w:r>
            <w:r w:rsidR="00D00D07">
              <w:t>th Silverton</w:t>
            </w:r>
          </w:p>
          <w:p w14:paraId="77B1B2E8" w14:textId="3D536A2F" w:rsidR="00D00D07" w:rsidRDefault="006C367B" w:rsidP="00850256">
            <w:pPr>
              <w:pStyle w:val="ListParagraph"/>
              <w:numPr>
                <w:ilvl w:val="0"/>
                <w:numId w:val="1"/>
              </w:numPr>
            </w:pPr>
            <w:r>
              <w:t>Trainees requiring additional support</w:t>
            </w:r>
            <w:r w:rsidR="00D00D07">
              <w:t xml:space="preserve"> – facilitators </w:t>
            </w:r>
            <w:r w:rsidR="003B2461">
              <w:t>Dr Antonia Calogeras and Dr Peter Anderson</w:t>
            </w:r>
          </w:p>
          <w:p w14:paraId="3A3408E7" w14:textId="15A13684" w:rsidR="003B2461" w:rsidRDefault="00AF1277" w:rsidP="00850256">
            <w:pPr>
              <w:pStyle w:val="ListParagraph"/>
              <w:numPr>
                <w:ilvl w:val="0"/>
                <w:numId w:val="1"/>
              </w:numPr>
            </w:pPr>
            <w:r>
              <w:t>How to measure and make improvements in educational quality</w:t>
            </w:r>
            <w:r w:rsidR="00945B27">
              <w:t xml:space="preserve"> – Dr Chris Carey and </w:t>
            </w:r>
            <w:r w:rsidR="00D32FA4">
              <w:t>Debbie Robertson</w:t>
            </w:r>
          </w:p>
        </w:tc>
      </w:tr>
      <w:tr w:rsidR="00E2705C" w14:paraId="6DE781F9" w14:textId="77777777" w:rsidTr="00420E4E"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7A1C9DAF" w14:textId="00C2DDA0" w:rsidR="00E2705C" w:rsidRPr="00D51F67" w:rsidRDefault="003017E5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4109">
              <w:rPr>
                <w:b/>
                <w:bCs/>
              </w:rPr>
              <w:t>2</w:t>
            </w:r>
            <w:r>
              <w:rPr>
                <w:b/>
                <w:bCs/>
              </w:rPr>
              <w:t>:</w:t>
            </w:r>
            <w:r w:rsidR="00A84109">
              <w:rPr>
                <w:b/>
                <w:bCs/>
              </w:rPr>
              <w:t>00</w:t>
            </w:r>
          </w:p>
        </w:tc>
        <w:tc>
          <w:tcPr>
            <w:tcW w:w="920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6DA4074" w14:textId="21BF8326" w:rsidR="00E2705C" w:rsidRPr="00E2705C" w:rsidRDefault="00E2705C" w:rsidP="00850256">
            <w:pPr>
              <w:rPr>
                <w:b/>
                <w:bCs/>
              </w:rPr>
            </w:pPr>
            <w:r w:rsidRPr="00E2705C">
              <w:rPr>
                <w:b/>
                <w:bCs/>
              </w:rPr>
              <w:t>Lunch</w:t>
            </w:r>
            <w:r w:rsidR="009670D9">
              <w:rPr>
                <w:b/>
                <w:bCs/>
              </w:rPr>
              <w:t xml:space="preserve"> and networking</w:t>
            </w:r>
          </w:p>
        </w:tc>
      </w:tr>
      <w:tr w:rsidR="00E2705C" w14:paraId="504E8F77" w14:textId="77777777" w:rsidTr="00850256">
        <w:trPr>
          <w:trHeight w:val="397"/>
        </w:trPr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5721382" w14:textId="4E3F00C7" w:rsidR="00E2705C" w:rsidRPr="00D51F67" w:rsidRDefault="00E2705C" w:rsidP="00850256">
            <w:pPr>
              <w:rPr>
                <w:b/>
                <w:bCs/>
              </w:rPr>
            </w:pPr>
            <w:r w:rsidRPr="39BC7434">
              <w:rPr>
                <w:b/>
                <w:bCs/>
              </w:rPr>
              <w:t>1</w:t>
            </w:r>
            <w:r w:rsidR="00B061CF">
              <w:rPr>
                <w:b/>
                <w:bCs/>
              </w:rPr>
              <w:t>3</w:t>
            </w:r>
            <w:r w:rsidR="1ACA4ECF" w:rsidRPr="39BC7434">
              <w:rPr>
                <w:b/>
                <w:bCs/>
              </w:rPr>
              <w:t>:</w:t>
            </w:r>
            <w:r w:rsidR="00420E4E">
              <w:rPr>
                <w:b/>
                <w:bCs/>
              </w:rPr>
              <w:t>00</w:t>
            </w:r>
          </w:p>
        </w:tc>
        <w:tc>
          <w:tcPr>
            <w:tcW w:w="92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3FC8625" w14:textId="4D7F3AAA" w:rsidR="00420E4E" w:rsidRPr="0022025C" w:rsidRDefault="00420E4E" w:rsidP="00420E4E">
            <w:pPr>
              <w:rPr>
                <w:b/>
                <w:bCs/>
              </w:rPr>
            </w:pPr>
            <w:r>
              <w:rPr>
                <w:b/>
                <w:bCs/>
              </w:rPr>
              <w:t>Workshop Session 2</w:t>
            </w:r>
          </w:p>
          <w:p w14:paraId="39B32663" w14:textId="77777777" w:rsidR="00420E4E" w:rsidRDefault="00420E4E" w:rsidP="00420E4E">
            <w:r>
              <w:t>Attendees will be rotated through 3 workshops:</w:t>
            </w:r>
          </w:p>
          <w:p w14:paraId="3F58E222" w14:textId="682B27F3" w:rsidR="00AF1277" w:rsidRDefault="006C367B" w:rsidP="00AF1277">
            <w:pPr>
              <w:pStyle w:val="ListParagraph"/>
              <w:numPr>
                <w:ilvl w:val="0"/>
                <w:numId w:val="2"/>
              </w:numPr>
            </w:pPr>
            <w:r>
              <w:t>Educator development</w:t>
            </w:r>
            <w:r w:rsidR="00AF1277">
              <w:t xml:space="preserve"> in KSS – facilitators Dr Alison Crocker and Dr Ruth Silverton</w:t>
            </w:r>
          </w:p>
          <w:p w14:paraId="4FE81A5A" w14:textId="5925F5CD" w:rsidR="00AF1277" w:rsidRDefault="006C367B" w:rsidP="00AF1277">
            <w:pPr>
              <w:pStyle w:val="ListParagraph"/>
              <w:numPr>
                <w:ilvl w:val="0"/>
                <w:numId w:val="2"/>
              </w:numPr>
            </w:pPr>
            <w:r>
              <w:t xml:space="preserve">Trainees requiring additional support </w:t>
            </w:r>
            <w:r w:rsidR="00AF1277">
              <w:t>– facilitators Dr Antonia Calogeras and Dr Peter Anderson</w:t>
            </w:r>
          </w:p>
          <w:p w14:paraId="64634B59" w14:textId="1647CD08" w:rsidR="00E2705C" w:rsidRDefault="00AF1277" w:rsidP="00AF1277">
            <w:pPr>
              <w:pStyle w:val="ListParagraph"/>
              <w:numPr>
                <w:ilvl w:val="0"/>
                <w:numId w:val="2"/>
              </w:numPr>
            </w:pPr>
            <w:r>
              <w:t>How to measure and make improvements in educational quality – Dr Chris Carey and Debbie Robertson</w:t>
            </w:r>
          </w:p>
        </w:tc>
      </w:tr>
      <w:tr w:rsidR="00420E4E" w14:paraId="506DAEB5" w14:textId="77777777" w:rsidTr="00420E4E"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7215E9EF" w14:textId="082BE8D8" w:rsidR="00420E4E" w:rsidRPr="39BC7434" w:rsidRDefault="00420E4E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13:45</w:t>
            </w:r>
          </w:p>
        </w:tc>
        <w:tc>
          <w:tcPr>
            <w:tcW w:w="920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4DBC6B50" w14:textId="1122FF23" w:rsidR="00420E4E" w:rsidRDefault="00302EE4" w:rsidP="00420E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Refreshments </w:t>
            </w:r>
            <w:r w:rsidR="00420E4E">
              <w:rPr>
                <w:b/>
                <w:bCs/>
              </w:rPr>
              <w:t>top up</w:t>
            </w:r>
          </w:p>
        </w:tc>
      </w:tr>
      <w:tr w:rsidR="00D57C41" w14:paraId="6C1C212E" w14:textId="77777777" w:rsidTr="00850256">
        <w:trPr>
          <w:trHeight w:val="397"/>
        </w:trPr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2A289D7" w14:textId="510CA9A7" w:rsidR="00D57C41" w:rsidRPr="39BC7434" w:rsidRDefault="00D57C41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14:</w:t>
            </w:r>
            <w:r w:rsidR="00420E4E">
              <w:rPr>
                <w:b/>
                <w:bCs/>
              </w:rPr>
              <w:t>00</w:t>
            </w:r>
          </w:p>
        </w:tc>
        <w:tc>
          <w:tcPr>
            <w:tcW w:w="92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9239DCE" w14:textId="2A5D1045" w:rsidR="00420E4E" w:rsidRPr="0022025C" w:rsidRDefault="00420E4E" w:rsidP="00420E4E">
            <w:pPr>
              <w:rPr>
                <w:b/>
                <w:bCs/>
              </w:rPr>
            </w:pPr>
            <w:r>
              <w:rPr>
                <w:b/>
                <w:bCs/>
              </w:rPr>
              <w:t>Workshop Session 3</w:t>
            </w:r>
          </w:p>
          <w:p w14:paraId="4669C8B8" w14:textId="77777777" w:rsidR="00420E4E" w:rsidRDefault="00420E4E" w:rsidP="00420E4E">
            <w:r>
              <w:t>Attendees will be rotated through 3 workshops:</w:t>
            </w:r>
          </w:p>
          <w:p w14:paraId="76F5F6E1" w14:textId="4E24A841" w:rsidR="00AF1277" w:rsidRDefault="006C367B" w:rsidP="00AF1277">
            <w:pPr>
              <w:pStyle w:val="ListParagraph"/>
              <w:numPr>
                <w:ilvl w:val="0"/>
                <w:numId w:val="3"/>
              </w:numPr>
            </w:pPr>
            <w:r>
              <w:t>Educator development</w:t>
            </w:r>
            <w:r w:rsidR="00AF1277">
              <w:t xml:space="preserve"> in KSS – facilitators Dr Alison Crocker and Dr Ruth Silverton</w:t>
            </w:r>
          </w:p>
          <w:p w14:paraId="550CFA71" w14:textId="42276BA6" w:rsidR="00AF1277" w:rsidRDefault="006C367B" w:rsidP="00AF1277">
            <w:pPr>
              <w:pStyle w:val="ListParagraph"/>
              <w:numPr>
                <w:ilvl w:val="0"/>
                <w:numId w:val="3"/>
              </w:numPr>
            </w:pPr>
            <w:r>
              <w:t xml:space="preserve">Trainees requiring additional support </w:t>
            </w:r>
            <w:r w:rsidR="00AF1277">
              <w:t>– facilitators Dr Antonia Calogeras and Dr Peter Anderson</w:t>
            </w:r>
          </w:p>
          <w:p w14:paraId="308EA9FD" w14:textId="6DF09FAF" w:rsidR="000E3DDA" w:rsidRPr="00EC3780" w:rsidRDefault="00AF1277" w:rsidP="00AF1277">
            <w:pPr>
              <w:pStyle w:val="ListParagraph"/>
              <w:numPr>
                <w:ilvl w:val="0"/>
                <w:numId w:val="3"/>
              </w:numPr>
            </w:pPr>
            <w:r>
              <w:t>How to measure and make improvements in educational quality – Dr Chris Carey and Debbie Robertson</w:t>
            </w:r>
          </w:p>
        </w:tc>
      </w:tr>
      <w:tr w:rsidR="5E04D6F2" w14:paraId="28283DD2" w14:textId="77777777" w:rsidTr="00420E4E"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098D69C" w14:textId="48F0B6D5" w:rsidR="5E04D6F2" w:rsidRDefault="00160012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20E4E">
              <w:rPr>
                <w:b/>
                <w:bCs/>
              </w:rPr>
              <w:t>4:45</w:t>
            </w:r>
          </w:p>
        </w:tc>
        <w:tc>
          <w:tcPr>
            <w:tcW w:w="920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A7575C1" w14:textId="4E5D5617" w:rsidR="5E04D6F2" w:rsidRDefault="00302EE4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Refreshments top up</w:t>
            </w:r>
          </w:p>
        </w:tc>
      </w:tr>
      <w:tr w:rsidR="00E2705C" w14:paraId="6D4ECED9" w14:textId="77777777" w:rsidTr="00850256">
        <w:trPr>
          <w:trHeight w:val="397"/>
        </w:trPr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0E2A4EA" w14:textId="56C545A3" w:rsidR="00E2705C" w:rsidRPr="00D51F67" w:rsidRDefault="00E2705C" w:rsidP="00850256">
            <w:pPr>
              <w:rPr>
                <w:b/>
                <w:bCs/>
              </w:rPr>
            </w:pPr>
            <w:r w:rsidRPr="5E04D6F2">
              <w:rPr>
                <w:b/>
                <w:bCs/>
              </w:rPr>
              <w:t>1</w:t>
            </w:r>
            <w:r w:rsidR="00C53495" w:rsidRPr="5E04D6F2">
              <w:rPr>
                <w:b/>
                <w:bCs/>
              </w:rPr>
              <w:t>5:</w:t>
            </w:r>
            <w:r w:rsidR="00420E4E">
              <w:rPr>
                <w:b/>
                <w:bCs/>
              </w:rPr>
              <w:t>00</w:t>
            </w:r>
          </w:p>
        </w:tc>
        <w:tc>
          <w:tcPr>
            <w:tcW w:w="92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3A4AA77" w14:textId="389D0ABF" w:rsidR="003D0003" w:rsidRDefault="003D0003" w:rsidP="003D0003">
            <w:pPr>
              <w:rPr>
                <w:b/>
                <w:bCs/>
              </w:rPr>
            </w:pPr>
            <w:r w:rsidRPr="39BC7434">
              <w:rPr>
                <w:b/>
                <w:bCs/>
              </w:rPr>
              <w:t xml:space="preserve">Keynote: </w:t>
            </w:r>
            <w:r w:rsidR="00B16729">
              <w:rPr>
                <w:b/>
                <w:bCs/>
              </w:rPr>
              <w:t>Staff first. A better catch line for the NHS?</w:t>
            </w:r>
          </w:p>
          <w:p w14:paraId="41DD994C" w14:textId="7AB1E73D" w:rsidR="00E2705C" w:rsidRDefault="00A44EA6" w:rsidP="00A44EA6">
            <w:r>
              <w:t xml:space="preserve">Professor </w:t>
            </w:r>
            <w:r w:rsidR="003D0003">
              <w:t>Rob Galloway</w:t>
            </w:r>
            <w:r w:rsidR="00B16729">
              <w:t>,</w:t>
            </w:r>
            <w:r>
              <w:t xml:space="preserve"> Emergency Medicine Consultant, University Hospitals Sussex, Honorary Clinical Professor, Brighton and Sussex Medical School</w:t>
            </w:r>
          </w:p>
        </w:tc>
      </w:tr>
      <w:tr w:rsidR="00A87BF7" w14:paraId="7C088DC3" w14:textId="77777777" w:rsidTr="00850256">
        <w:trPr>
          <w:trHeight w:val="758"/>
        </w:trPr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B0ED95B" w14:textId="7392829A" w:rsidR="00A87BF7" w:rsidRPr="00D51F67" w:rsidRDefault="00682284" w:rsidP="00850256">
            <w:pPr>
              <w:rPr>
                <w:b/>
                <w:bCs/>
              </w:rPr>
            </w:pPr>
            <w:r w:rsidRPr="00D51F67">
              <w:rPr>
                <w:b/>
                <w:bCs/>
              </w:rPr>
              <w:t>1</w:t>
            </w:r>
            <w:r w:rsidR="002E6C44">
              <w:rPr>
                <w:b/>
                <w:bCs/>
              </w:rPr>
              <w:t>5:45</w:t>
            </w:r>
          </w:p>
        </w:tc>
        <w:tc>
          <w:tcPr>
            <w:tcW w:w="92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B31A908" w14:textId="601C0D69" w:rsidR="00D51F67" w:rsidRPr="00D51F67" w:rsidRDefault="00AF1277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Thanks and Closing Remarks</w:t>
            </w:r>
          </w:p>
          <w:p w14:paraId="23B54443" w14:textId="06F11473" w:rsidR="00AF669F" w:rsidRDefault="00B9011A" w:rsidP="00850256">
            <w:r>
              <w:t>Professor Jo Szram, KSS Postgraduate Dean</w:t>
            </w:r>
            <w:r w:rsidR="00272682">
              <w:t xml:space="preserve"> including guest </w:t>
            </w:r>
            <w:r w:rsidR="00D1459D">
              <w:t xml:space="preserve">Professor </w:t>
            </w:r>
            <w:r w:rsidR="00216695">
              <w:t xml:space="preserve">Kevin Davis from the </w:t>
            </w:r>
            <w:r w:rsidR="00D80D11">
              <w:t>Clinical Research Network</w:t>
            </w:r>
          </w:p>
        </w:tc>
      </w:tr>
      <w:tr w:rsidR="00E2705C" w14:paraId="47A0E5DB" w14:textId="77777777" w:rsidTr="00850256">
        <w:trPr>
          <w:trHeight w:val="397"/>
        </w:trPr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3625DA9" w14:textId="3476242D" w:rsidR="00E2705C" w:rsidRPr="00D51F67" w:rsidRDefault="00E2705C" w:rsidP="00850256">
            <w:pPr>
              <w:rPr>
                <w:b/>
                <w:bCs/>
              </w:rPr>
            </w:pPr>
            <w:r w:rsidRPr="00D51F67">
              <w:rPr>
                <w:b/>
                <w:bCs/>
              </w:rPr>
              <w:t>1</w:t>
            </w:r>
            <w:r w:rsidR="00A356AB" w:rsidRPr="00D51F67">
              <w:rPr>
                <w:b/>
                <w:bCs/>
              </w:rPr>
              <w:t>6:</w:t>
            </w:r>
            <w:r w:rsidR="002E6C44">
              <w:rPr>
                <w:b/>
                <w:bCs/>
              </w:rPr>
              <w:t>0</w:t>
            </w:r>
            <w:r w:rsidR="00A356AB" w:rsidRPr="00D51F67">
              <w:rPr>
                <w:b/>
                <w:bCs/>
              </w:rPr>
              <w:t>0</w:t>
            </w:r>
          </w:p>
        </w:tc>
        <w:tc>
          <w:tcPr>
            <w:tcW w:w="92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FAFD590" w14:textId="3000D7DD" w:rsidR="00E2705C" w:rsidRPr="00E2705C" w:rsidRDefault="00E2705C" w:rsidP="00850256">
            <w:pPr>
              <w:rPr>
                <w:b/>
                <w:bCs/>
              </w:rPr>
            </w:pPr>
            <w:r w:rsidRPr="00E2705C">
              <w:rPr>
                <w:b/>
                <w:bCs/>
              </w:rPr>
              <w:t>Close</w:t>
            </w:r>
            <w:r w:rsidR="00AF1277">
              <w:rPr>
                <w:b/>
                <w:bCs/>
              </w:rPr>
              <w:t xml:space="preserve"> and networking</w:t>
            </w:r>
          </w:p>
        </w:tc>
      </w:tr>
    </w:tbl>
    <w:p w14:paraId="48993050" w14:textId="73FA5055" w:rsidR="00D51F67" w:rsidRDefault="00D51F67" w:rsidP="003D0003">
      <w:pPr>
        <w:rPr>
          <w:rStyle w:val="normaltextrun"/>
          <w:rFonts w:cs="Arial"/>
          <w:b/>
          <w:bCs/>
          <w:color w:val="003087"/>
          <w:shd w:val="clear" w:color="auto" w:fill="FFFFFF"/>
        </w:rPr>
      </w:pPr>
    </w:p>
    <w:p w14:paraId="5F59C80E" w14:textId="77777777" w:rsidR="00014790" w:rsidRDefault="00014790" w:rsidP="003D0003">
      <w:pPr>
        <w:rPr>
          <w:rStyle w:val="normaltextrun"/>
          <w:rFonts w:cs="Arial"/>
          <w:b/>
          <w:bCs/>
          <w:shd w:val="clear" w:color="auto" w:fill="FFFFFF"/>
        </w:rPr>
      </w:pPr>
    </w:p>
    <w:p w14:paraId="2123B6E8" w14:textId="2E96842F" w:rsidR="00014790" w:rsidRPr="00014790" w:rsidRDefault="00014790" w:rsidP="003D0003">
      <w:pPr>
        <w:rPr>
          <w:rStyle w:val="normaltextrun"/>
          <w:rFonts w:cs="Arial"/>
          <w:b/>
          <w:bCs/>
          <w:shd w:val="clear" w:color="auto" w:fill="FFFFFF"/>
        </w:rPr>
      </w:pPr>
      <w:r w:rsidRPr="00014790">
        <w:rPr>
          <w:rStyle w:val="normaltextrun"/>
          <w:rFonts w:cs="Arial"/>
          <w:b/>
          <w:bCs/>
          <w:shd w:val="clear" w:color="auto" w:fill="FFFFFF"/>
        </w:rPr>
        <w:t>Please note this agenda is subject to change.</w:t>
      </w:r>
    </w:p>
    <w:sectPr w:rsidR="00014790" w:rsidRPr="00014790" w:rsidSect="00271A5C">
      <w:footerReference w:type="even" r:id="rId12"/>
      <w:footerReference w:type="default" r:id="rId13"/>
      <w:headerReference w:type="first" r:id="rId14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FA06" w14:textId="77777777" w:rsidR="006536ED" w:rsidRDefault="006536ED" w:rsidP="00AC72FD">
      <w:r>
        <w:separator/>
      </w:r>
    </w:p>
  </w:endnote>
  <w:endnote w:type="continuationSeparator" w:id="0">
    <w:p w14:paraId="62D0EC4C" w14:textId="77777777" w:rsidR="006536ED" w:rsidRDefault="006536ED" w:rsidP="00AC72FD">
      <w:r>
        <w:continuationSeparator/>
      </w:r>
    </w:p>
  </w:endnote>
  <w:endnote w:type="continuationNotice" w:id="1">
    <w:p w14:paraId="79BA4356" w14:textId="77777777" w:rsidR="006536ED" w:rsidRDefault="00653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A8D4" w14:textId="40BC8C98"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0420" w14:textId="77777777" w:rsidR="006536ED" w:rsidRDefault="006536ED" w:rsidP="00AC72FD">
      <w:r>
        <w:separator/>
      </w:r>
    </w:p>
  </w:footnote>
  <w:footnote w:type="continuationSeparator" w:id="0">
    <w:p w14:paraId="21775BA6" w14:textId="77777777" w:rsidR="006536ED" w:rsidRDefault="006536ED" w:rsidP="00AC72FD">
      <w:r>
        <w:continuationSeparator/>
      </w:r>
    </w:p>
  </w:footnote>
  <w:footnote w:type="continuationNotice" w:id="1">
    <w:p w14:paraId="57576F81" w14:textId="77777777" w:rsidR="006536ED" w:rsidRDefault="006536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4985760A" w:rsidR="00871E52" w:rsidRDefault="0053297E" w:rsidP="0053297E">
    <w:pPr>
      <w:pStyle w:val="Header"/>
      <w:jc w:val="right"/>
    </w:pPr>
    <w:r>
      <w:rPr>
        <w:noProof/>
      </w:rPr>
      <w:drawing>
        <wp:inline distT="0" distB="0" distL="0" distR="0" wp14:anchorId="477D0D9F" wp14:editId="5D560469">
          <wp:extent cx="1009650" cy="971550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168"/>
    <w:multiLevelType w:val="hybridMultilevel"/>
    <w:tmpl w:val="167C1A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07C87"/>
    <w:multiLevelType w:val="hybridMultilevel"/>
    <w:tmpl w:val="167C1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95BD5"/>
    <w:multiLevelType w:val="hybridMultilevel"/>
    <w:tmpl w:val="167C1A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18623">
    <w:abstractNumId w:val="1"/>
  </w:num>
  <w:num w:numId="2" w16cid:durableId="793794129">
    <w:abstractNumId w:val="0"/>
  </w:num>
  <w:num w:numId="3" w16cid:durableId="1184900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14790"/>
    <w:rsid w:val="0002697D"/>
    <w:rsid w:val="00034C53"/>
    <w:rsid w:val="0005323D"/>
    <w:rsid w:val="0006278E"/>
    <w:rsid w:val="000635F2"/>
    <w:rsid w:val="0006373D"/>
    <w:rsid w:val="000778F7"/>
    <w:rsid w:val="000C0DC7"/>
    <w:rsid w:val="000D7191"/>
    <w:rsid w:val="000E3DDA"/>
    <w:rsid w:val="00101FB9"/>
    <w:rsid w:val="00107CF7"/>
    <w:rsid w:val="00111100"/>
    <w:rsid w:val="001263B4"/>
    <w:rsid w:val="00135340"/>
    <w:rsid w:val="00135A54"/>
    <w:rsid w:val="00160012"/>
    <w:rsid w:val="001776EC"/>
    <w:rsid w:val="00177793"/>
    <w:rsid w:val="00184133"/>
    <w:rsid w:val="00187ED0"/>
    <w:rsid w:val="00196231"/>
    <w:rsid w:val="001A3B4D"/>
    <w:rsid w:val="001A70C0"/>
    <w:rsid w:val="001B27E3"/>
    <w:rsid w:val="001D4F3A"/>
    <w:rsid w:val="001E01C4"/>
    <w:rsid w:val="001F39CF"/>
    <w:rsid w:val="001F54D9"/>
    <w:rsid w:val="00210099"/>
    <w:rsid w:val="00211B80"/>
    <w:rsid w:val="00214162"/>
    <w:rsid w:val="00216695"/>
    <w:rsid w:val="0022025C"/>
    <w:rsid w:val="00243B48"/>
    <w:rsid w:val="0025038D"/>
    <w:rsid w:val="00267EF1"/>
    <w:rsid w:val="00271A5C"/>
    <w:rsid w:val="00272682"/>
    <w:rsid w:val="002800F7"/>
    <w:rsid w:val="00285CB1"/>
    <w:rsid w:val="002A7B6F"/>
    <w:rsid w:val="002B2828"/>
    <w:rsid w:val="002D6889"/>
    <w:rsid w:val="002E49BA"/>
    <w:rsid w:val="002E5BCC"/>
    <w:rsid w:val="002E6C44"/>
    <w:rsid w:val="002F13C0"/>
    <w:rsid w:val="003017E5"/>
    <w:rsid w:val="00302EE4"/>
    <w:rsid w:val="00317F85"/>
    <w:rsid w:val="00321B9F"/>
    <w:rsid w:val="00347E47"/>
    <w:rsid w:val="00354295"/>
    <w:rsid w:val="00362695"/>
    <w:rsid w:val="00366C2F"/>
    <w:rsid w:val="0038048C"/>
    <w:rsid w:val="00392688"/>
    <w:rsid w:val="003B2461"/>
    <w:rsid w:val="003D0003"/>
    <w:rsid w:val="003D4E81"/>
    <w:rsid w:val="003D74FE"/>
    <w:rsid w:val="00407D60"/>
    <w:rsid w:val="004202C7"/>
    <w:rsid w:val="00420E4E"/>
    <w:rsid w:val="00425935"/>
    <w:rsid w:val="0042708F"/>
    <w:rsid w:val="004303E9"/>
    <w:rsid w:val="00433FD8"/>
    <w:rsid w:val="00484473"/>
    <w:rsid w:val="0048449A"/>
    <w:rsid w:val="0048567E"/>
    <w:rsid w:val="004904F1"/>
    <w:rsid w:val="004A0938"/>
    <w:rsid w:val="004C4DDD"/>
    <w:rsid w:val="004D3277"/>
    <w:rsid w:val="004D7F90"/>
    <w:rsid w:val="004E29B0"/>
    <w:rsid w:val="004F47A4"/>
    <w:rsid w:val="00511668"/>
    <w:rsid w:val="00515FBD"/>
    <w:rsid w:val="0053297E"/>
    <w:rsid w:val="00557D12"/>
    <w:rsid w:val="00562DDC"/>
    <w:rsid w:val="00587FD9"/>
    <w:rsid w:val="005B4099"/>
    <w:rsid w:val="005C1EC2"/>
    <w:rsid w:val="005C7973"/>
    <w:rsid w:val="005C7ECA"/>
    <w:rsid w:val="005E3BE3"/>
    <w:rsid w:val="005F4AB0"/>
    <w:rsid w:val="0061651B"/>
    <w:rsid w:val="006346B7"/>
    <w:rsid w:val="00636B88"/>
    <w:rsid w:val="006536ED"/>
    <w:rsid w:val="00655F6E"/>
    <w:rsid w:val="0066515D"/>
    <w:rsid w:val="00670C93"/>
    <w:rsid w:val="00680EA9"/>
    <w:rsid w:val="00682284"/>
    <w:rsid w:val="00683AD2"/>
    <w:rsid w:val="006A5ECA"/>
    <w:rsid w:val="006B165E"/>
    <w:rsid w:val="006C367B"/>
    <w:rsid w:val="006D1CB1"/>
    <w:rsid w:val="006D3A94"/>
    <w:rsid w:val="006E0D69"/>
    <w:rsid w:val="006E33C2"/>
    <w:rsid w:val="006E571D"/>
    <w:rsid w:val="007134BB"/>
    <w:rsid w:val="0073167E"/>
    <w:rsid w:val="0073676A"/>
    <w:rsid w:val="00737E8A"/>
    <w:rsid w:val="00766269"/>
    <w:rsid w:val="00782D6A"/>
    <w:rsid w:val="007C41E6"/>
    <w:rsid w:val="007C622E"/>
    <w:rsid w:val="007C6C1A"/>
    <w:rsid w:val="007D2803"/>
    <w:rsid w:val="007D4B09"/>
    <w:rsid w:val="007E65D8"/>
    <w:rsid w:val="007F2CB8"/>
    <w:rsid w:val="007F691A"/>
    <w:rsid w:val="00802F66"/>
    <w:rsid w:val="0081657A"/>
    <w:rsid w:val="0082267D"/>
    <w:rsid w:val="00830217"/>
    <w:rsid w:val="00832F64"/>
    <w:rsid w:val="00833736"/>
    <w:rsid w:val="00837E35"/>
    <w:rsid w:val="00850256"/>
    <w:rsid w:val="00856DF9"/>
    <w:rsid w:val="00861C74"/>
    <w:rsid w:val="00864EDD"/>
    <w:rsid w:val="00871290"/>
    <w:rsid w:val="00871E52"/>
    <w:rsid w:val="0089037F"/>
    <w:rsid w:val="008A2250"/>
    <w:rsid w:val="008B0C2E"/>
    <w:rsid w:val="008D78CE"/>
    <w:rsid w:val="008F1A3E"/>
    <w:rsid w:val="00906015"/>
    <w:rsid w:val="0091039C"/>
    <w:rsid w:val="00933394"/>
    <w:rsid w:val="009417B0"/>
    <w:rsid w:val="00945B27"/>
    <w:rsid w:val="009535C8"/>
    <w:rsid w:val="009541BF"/>
    <w:rsid w:val="009550CA"/>
    <w:rsid w:val="009648C3"/>
    <w:rsid w:val="00964AF4"/>
    <w:rsid w:val="009670D9"/>
    <w:rsid w:val="0097792C"/>
    <w:rsid w:val="00994304"/>
    <w:rsid w:val="009A0FC9"/>
    <w:rsid w:val="009D32F5"/>
    <w:rsid w:val="009D736F"/>
    <w:rsid w:val="009E2641"/>
    <w:rsid w:val="00A030ED"/>
    <w:rsid w:val="00A036C1"/>
    <w:rsid w:val="00A215F1"/>
    <w:rsid w:val="00A31158"/>
    <w:rsid w:val="00A356AB"/>
    <w:rsid w:val="00A41F17"/>
    <w:rsid w:val="00A44EA6"/>
    <w:rsid w:val="00A46820"/>
    <w:rsid w:val="00A52BF8"/>
    <w:rsid w:val="00A55981"/>
    <w:rsid w:val="00A61358"/>
    <w:rsid w:val="00A76867"/>
    <w:rsid w:val="00A77519"/>
    <w:rsid w:val="00A84109"/>
    <w:rsid w:val="00A87BF7"/>
    <w:rsid w:val="00A9391E"/>
    <w:rsid w:val="00AA400D"/>
    <w:rsid w:val="00AA5C92"/>
    <w:rsid w:val="00AB42DB"/>
    <w:rsid w:val="00AC08C5"/>
    <w:rsid w:val="00AC72FD"/>
    <w:rsid w:val="00AD3004"/>
    <w:rsid w:val="00AF1277"/>
    <w:rsid w:val="00AF2A8A"/>
    <w:rsid w:val="00AF669F"/>
    <w:rsid w:val="00B02348"/>
    <w:rsid w:val="00B061CF"/>
    <w:rsid w:val="00B16729"/>
    <w:rsid w:val="00B17F12"/>
    <w:rsid w:val="00B44DC5"/>
    <w:rsid w:val="00B62674"/>
    <w:rsid w:val="00B67725"/>
    <w:rsid w:val="00B83749"/>
    <w:rsid w:val="00B9011A"/>
    <w:rsid w:val="00B95CF4"/>
    <w:rsid w:val="00BB11D4"/>
    <w:rsid w:val="00BB2C27"/>
    <w:rsid w:val="00BC3EE5"/>
    <w:rsid w:val="00BC5B90"/>
    <w:rsid w:val="00BC65B3"/>
    <w:rsid w:val="00BE7394"/>
    <w:rsid w:val="00C03D21"/>
    <w:rsid w:val="00C10208"/>
    <w:rsid w:val="00C1649F"/>
    <w:rsid w:val="00C16F98"/>
    <w:rsid w:val="00C35A36"/>
    <w:rsid w:val="00C51AB0"/>
    <w:rsid w:val="00C53495"/>
    <w:rsid w:val="00C603B7"/>
    <w:rsid w:val="00C64A14"/>
    <w:rsid w:val="00C927B8"/>
    <w:rsid w:val="00CA7EEA"/>
    <w:rsid w:val="00CB6E34"/>
    <w:rsid w:val="00CD0454"/>
    <w:rsid w:val="00CD57FB"/>
    <w:rsid w:val="00CF392D"/>
    <w:rsid w:val="00CF4C54"/>
    <w:rsid w:val="00D00D07"/>
    <w:rsid w:val="00D034E9"/>
    <w:rsid w:val="00D1459D"/>
    <w:rsid w:val="00D32FA4"/>
    <w:rsid w:val="00D40C54"/>
    <w:rsid w:val="00D51F67"/>
    <w:rsid w:val="00D57C41"/>
    <w:rsid w:val="00D743DB"/>
    <w:rsid w:val="00D80D11"/>
    <w:rsid w:val="00D94744"/>
    <w:rsid w:val="00DA527C"/>
    <w:rsid w:val="00DC2BC0"/>
    <w:rsid w:val="00DF6A80"/>
    <w:rsid w:val="00E00221"/>
    <w:rsid w:val="00E2705C"/>
    <w:rsid w:val="00E3484B"/>
    <w:rsid w:val="00E44EC2"/>
    <w:rsid w:val="00E565B9"/>
    <w:rsid w:val="00E749F0"/>
    <w:rsid w:val="00E803A1"/>
    <w:rsid w:val="00E82860"/>
    <w:rsid w:val="00E869B0"/>
    <w:rsid w:val="00EA0773"/>
    <w:rsid w:val="00EA0A9B"/>
    <w:rsid w:val="00EA29F1"/>
    <w:rsid w:val="00EA3FAA"/>
    <w:rsid w:val="00EC3780"/>
    <w:rsid w:val="00ED2809"/>
    <w:rsid w:val="00ED46E1"/>
    <w:rsid w:val="00F27508"/>
    <w:rsid w:val="00F43E43"/>
    <w:rsid w:val="00F44625"/>
    <w:rsid w:val="00F5180A"/>
    <w:rsid w:val="00F5593D"/>
    <w:rsid w:val="00F6705A"/>
    <w:rsid w:val="00F74682"/>
    <w:rsid w:val="00FB0FE2"/>
    <w:rsid w:val="00FC3AD0"/>
    <w:rsid w:val="00FC54F1"/>
    <w:rsid w:val="00FE30DA"/>
    <w:rsid w:val="00FF08CF"/>
    <w:rsid w:val="1ACA4ECF"/>
    <w:rsid w:val="39BC7434"/>
    <w:rsid w:val="3A530DF5"/>
    <w:rsid w:val="4179D856"/>
    <w:rsid w:val="4BFD8041"/>
    <w:rsid w:val="5E04D6F2"/>
    <w:rsid w:val="60BF0FDA"/>
    <w:rsid w:val="778CE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62AF21BB-5046-4FA6-A720-BB661E99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003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table" w:styleId="TableGrid">
    <w:name w:val="Table Grid"/>
    <w:basedOn w:val="TableNormal"/>
    <w:uiPriority w:val="59"/>
    <w:rsid w:val="00E2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51F67"/>
  </w:style>
  <w:style w:type="character" w:customStyle="1" w:styleId="eop">
    <w:name w:val="eop"/>
    <w:basedOn w:val="DefaultParagraphFont"/>
    <w:rsid w:val="00D51F67"/>
  </w:style>
  <w:style w:type="character" w:styleId="Hyperlink">
    <w:name w:val="Hyperlink"/>
    <w:basedOn w:val="DefaultParagraphFont"/>
    <w:uiPriority w:val="99"/>
    <w:unhideWhenUsed/>
    <w:rsid w:val="009D7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2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D0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satbhafc.co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605B35223EA4D9BBB1933E62FE81E" ma:contentTypeVersion="20" ma:contentTypeDescription="Create a new document." ma:contentTypeScope="" ma:versionID="de6247741e1f9e3bdec0cf98f4c936c4">
  <xsd:schema xmlns:xsd="http://www.w3.org/2001/XMLSchema" xmlns:xs="http://www.w3.org/2001/XMLSchema" xmlns:p="http://schemas.microsoft.com/office/2006/metadata/properties" xmlns:ns1="http://schemas.microsoft.com/sharepoint/v3" xmlns:ns2="c6695ce0-48ca-4d47-a29b-03d612ce5907" xmlns:ns3="8408ea6f-8dc8-4dfa-a493-a1414359a91c" xmlns:ns4="http://schemas.microsoft.com/sharepoint/v4" targetNamespace="http://schemas.microsoft.com/office/2006/metadata/properties" ma:root="true" ma:fieldsID="73291eb2da0eb4470dc3bc7079908e97" ns1:_="" ns2:_="" ns3:_="" ns4:_="">
    <xsd:import namespace="http://schemas.microsoft.com/sharepoint/v3"/>
    <xsd:import namespace="c6695ce0-48ca-4d47-a29b-03d612ce5907"/>
    <xsd:import namespace="8408ea6f-8dc8-4dfa-a493-a1414359a91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ce0-48ca-4d47-a29b-03d612ce5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ea6f-8dc8-4dfa-a493-a1414359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621a34-80ae-40d6-81e6-33ccd5e6f2b4}" ma:internalName="TaxCatchAll" ma:showField="CatchAllData" ma:web="8408ea6f-8dc8-4dfa-a493-a1414359a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8ea6f-8dc8-4dfa-a493-a1414359a91c" xsi:nil="true"/>
    <lcf76f155ced4ddcb4097134ff3c332f xmlns="c6695ce0-48ca-4d47-a29b-03d612ce590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90C1E-5347-41DE-8C54-1E6EDC35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695ce0-48ca-4d47-a29b-03d612ce5907"/>
    <ds:schemaRef ds:uri="8408ea6f-8dc8-4dfa-a493-a1414359a91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  <ds:schemaRef ds:uri="8408ea6f-8dc8-4dfa-a493-a1414359a91c"/>
    <ds:schemaRef ds:uri="c6695ce0-48ca-4d47-a29b-03d612ce5907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355</Words>
  <Characters>2029</Characters>
  <Application>Microsoft Office Word</Application>
  <DocSecurity>0</DocSecurity>
  <Lines>16</Lines>
  <Paragraphs>4</Paragraphs>
  <ScaleCrop>false</ScaleCrop>
  <Company>Health Education England</Company>
  <LinksUpToDate>false</LinksUpToDate>
  <CharactersWithSpaces>2380</CharactersWithSpaces>
  <SharedDoc>false</SharedDoc>
  <HLinks>
    <vt:vector size="6" baseType="variant">
      <vt:variant>
        <vt:i4>4325395</vt:i4>
      </vt:variant>
      <vt:variant>
        <vt:i4>0</vt:i4>
      </vt:variant>
      <vt:variant>
        <vt:i4>0</vt:i4>
      </vt:variant>
      <vt:variant>
        <vt:i4>5</vt:i4>
      </vt:variant>
      <vt:variant>
        <vt:lpwstr>https://www.eventsatbhafc.co.uk/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subject/>
  <dc:creator>Microsoft Office User</dc:creator>
  <cp:keywords/>
  <cp:lastModifiedBy>Kate</cp:lastModifiedBy>
  <cp:revision>16</cp:revision>
  <cp:lastPrinted>2021-01-12T03:40:00Z</cp:lastPrinted>
  <dcterms:created xsi:type="dcterms:W3CDTF">2023-10-05T20:24:00Z</dcterms:created>
  <dcterms:modified xsi:type="dcterms:W3CDTF">2023-11-24T13:59:00Z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0x01010056F605B35223EA4D9BBB1933E62FE81E</vt:lpwstr>
  </property>
  <property fmtid="{D5CDD505-2E9C-101B-9397-08002B2CF9AE}" pid="3" name="MediaServiceImageTags">
    <vt:lpwstr/>
  </property>
</Properties>
</file>