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43BA" w14:textId="0458C27B" w:rsidR="005F601A" w:rsidRPr="00FC0DDD" w:rsidRDefault="00FC0DDD" w:rsidP="005F601A">
      <w:pPr>
        <w:pStyle w:val="Reportcovertitle"/>
        <w:spacing w:before="1320" w:after="400"/>
        <w:rPr>
          <w:color w:val="FFFFFF" w:themeColor="background1"/>
          <w:sz w:val="48"/>
          <w:szCs w:val="48"/>
        </w:rPr>
      </w:pPr>
      <w:r w:rsidRPr="00FC0DDD">
        <w:rPr>
          <w:color w:val="FFFFFF" w:themeColor="background1"/>
          <w:sz w:val="48"/>
          <w:szCs w:val="48"/>
        </w:rPr>
        <w:t xml:space="preserve">Kent, </w:t>
      </w:r>
      <w:proofErr w:type="gramStart"/>
      <w:r w:rsidRPr="00FC0DDD">
        <w:rPr>
          <w:color w:val="FFFFFF" w:themeColor="background1"/>
          <w:sz w:val="48"/>
          <w:szCs w:val="48"/>
        </w:rPr>
        <w:t>Surrey</w:t>
      </w:r>
      <w:proofErr w:type="gramEnd"/>
      <w:r w:rsidRPr="00FC0DDD">
        <w:rPr>
          <w:color w:val="FFFFFF" w:themeColor="background1"/>
          <w:sz w:val="48"/>
          <w:szCs w:val="48"/>
        </w:rPr>
        <w:t xml:space="preserve"> and Sussex Primary Care</w:t>
      </w:r>
      <w:r w:rsidRPr="00FC0DDD">
        <w:rPr>
          <w:color w:val="FFFFFF" w:themeColor="background1"/>
          <w:sz w:val="48"/>
          <w:szCs w:val="48"/>
        </w:rPr>
        <w:br/>
      </w:r>
      <w:r w:rsidR="005F601A" w:rsidRPr="00FC0DDD">
        <w:rPr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980C28" wp14:editId="66AB0121">
                <wp:simplePos x="0" y="0"/>
                <wp:positionH relativeFrom="column">
                  <wp:posOffset>-179070</wp:posOffset>
                </wp:positionH>
                <wp:positionV relativeFrom="paragraph">
                  <wp:posOffset>643255</wp:posOffset>
                </wp:positionV>
                <wp:extent cx="6839585" cy="107950"/>
                <wp:effectExtent l="0" t="0" r="5715" b="635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7950"/>
                        </a:xfrm>
                        <a:prstGeom prst="rect">
                          <a:avLst/>
                        </a:prstGeom>
                        <a:solidFill>
                          <a:srgbClr val="AE247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DAA57" w14:textId="77777777" w:rsidR="005F601A" w:rsidRDefault="005F601A" w:rsidP="005F601A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80C28" id="Rectangle 8" o:spid="_x0000_s1026" alt="&quot;&quot;" style="position:absolute;margin-left:-14.1pt;margin-top:50.65pt;width:538.55pt;height: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" fillcolor="#ae2473" stroked="f" strokeweight="1pt">
                <v:textbox>
                  <w:txbxContent>
                    <w:p w14:paraId="6EBDAA57" w14:textId="77777777" w:rsidR="005F601A" w:rsidRDefault="005F601A" w:rsidP="005F601A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F601A" w:rsidRPr="00FC0DDD">
        <w:rPr>
          <w:noProof/>
          <w:sz w:val="48"/>
          <w:szCs w:val="48"/>
        </w:rPr>
        <w:drawing>
          <wp:anchor distT="0" distB="0" distL="114300" distR="114300" simplePos="0" relativeHeight="251658242" behindDoc="1" locked="0" layoutInCell="1" allowOverlap="1" wp14:anchorId="4BCB42FF" wp14:editId="4FD608AD">
            <wp:simplePos x="0" y="0"/>
            <wp:positionH relativeFrom="margin">
              <wp:align>center</wp:align>
            </wp:positionH>
            <wp:positionV relativeFrom="paragraph">
              <wp:posOffset>1938655</wp:posOffset>
            </wp:positionV>
            <wp:extent cx="6812634" cy="4545330"/>
            <wp:effectExtent l="0" t="0" r="7620" b="762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2634" cy="454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01A" w:rsidRPr="00FC0DDD">
        <w:rPr>
          <w:noProof/>
          <w:color w:val="FFFFFF" w:themeColor="background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117BF18" wp14:editId="7D625F73">
                <wp:simplePos x="0" y="0"/>
                <wp:positionH relativeFrom="column">
                  <wp:posOffset>-182294</wp:posOffset>
                </wp:positionH>
                <wp:positionV relativeFrom="paragraph">
                  <wp:posOffset>756285</wp:posOffset>
                </wp:positionV>
                <wp:extent cx="6839585" cy="1410970"/>
                <wp:effectExtent l="0" t="0" r="5715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410970"/>
                          <a:chOff x="0" y="0"/>
                          <a:chExt cx="6840000" cy="141097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40000" cy="1195057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F428F5" w14:textId="77777777" w:rsidR="005F601A" w:rsidRDefault="005F601A" w:rsidP="005F601A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iangle 3"/>
                        <wps:cNvSpPr/>
                        <wps:spPr>
                          <a:xfrm rot="10800000">
                            <a:off x="351692" y="1188720"/>
                            <a:ext cx="452120" cy="222250"/>
                          </a:xfrm>
                          <a:prstGeom prst="triangle">
                            <a:avLst/>
                          </a:prstGeom>
                          <a:solidFill>
                            <a:srgbClr val="005EB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7BF18" id="Group 1" o:spid="_x0000_s1027" alt="&quot;&quot;" style="position:absolute;margin-left:-14.35pt;margin-top:59.55pt;width:538.55pt;height:111.1pt;z-index:-251658237" coordsize="68400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">
                <v:rect id="Rectangle 2" o:spid="_x0000_s1028" style="position:absolute;width:68400;height:1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" fillcolor="#005eb8" stroked="f" strokeweight="1pt">
                  <v:textbox>
                    <w:txbxContent>
                      <w:p w14:paraId="1BF428F5" w14:textId="77777777" w:rsidR="005F601A" w:rsidRDefault="005F601A" w:rsidP="005F601A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3" o:spid="_x0000_s1029" type="#_x0000_t5" style="position:absolute;left:3516;top:11887;width:4522;height:22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" fillcolor="#005eb8" stroked="f" strokeweight="1pt"/>
              </v:group>
            </w:pict>
          </mc:Fallback>
        </mc:AlternateContent>
      </w:r>
      <w:r w:rsidR="005F601A" w:rsidRPr="00FC0DDD">
        <w:rPr>
          <w:color w:val="FFFFFF" w:themeColor="background1"/>
          <w:sz w:val="48"/>
          <w:szCs w:val="48"/>
        </w:rPr>
        <w:t>Triggered Quality Assessment</w:t>
      </w:r>
      <w:r w:rsidR="00200CB3" w:rsidRPr="00FC0DDD">
        <w:rPr>
          <w:color w:val="FFFFFF" w:themeColor="background1"/>
          <w:sz w:val="48"/>
          <w:szCs w:val="48"/>
        </w:rPr>
        <w:t xml:space="preserve"> (TQA)</w:t>
      </w:r>
      <w:r w:rsidR="005F601A" w:rsidRPr="00FC0DDD">
        <w:rPr>
          <w:color w:val="FFFFFF" w:themeColor="background1"/>
          <w:sz w:val="48"/>
          <w:szCs w:val="48"/>
        </w:rPr>
        <w:t xml:space="preserve"> </w:t>
      </w:r>
      <w:r w:rsidR="00200CB3" w:rsidRPr="00FC0DDD">
        <w:rPr>
          <w:color w:val="FFFFFF" w:themeColor="background1"/>
          <w:sz w:val="48"/>
          <w:szCs w:val="48"/>
        </w:rPr>
        <w:t>Form</w:t>
      </w:r>
    </w:p>
    <w:p w14:paraId="2C1D08B1" w14:textId="77777777" w:rsidR="005F601A" w:rsidRPr="00DA527C" w:rsidRDefault="005F601A" w:rsidP="005F601A"/>
    <w:p w14:paraId="70E34B22" w14:textId="2137BBA3" w:rsidR="005F601A" w:rsidRDefault="005F601A" w:rsidP="005F601A">
      <w:pPr>
        <w:pStyle w:val="Heading1"/>
        <w:rPr>
          <w:rFonts w:eastAsiaTheme="minorEastAsia" w:cstheme="minorBidi"/>
          <w:b w:val="0"/>
          <w:bCs w:val="0"/>
          <w:color w:val="auto"/>
          <w:sz w:val="24"/>
          <w:szCs w:val="24"/>
        </w:rPr>
      </w:pPr>
    </w:p>
    <w:p w14:paraId="5AC65993" w14:textId="77777777" w:rsidR="005F601A" w:rsidRDefault="005F601A" w:rsidP="005F601A">
      <w:pPr>
        <w:tabs>
          <w:tab w:val="left" w:pos="2385"/>
        </w:tabs>
      </w:pPr>
      <w:r>
        <w:tab/>
      </w:r>
    </w:p>
    <w:p w14:paraId="03CD2E22" w14:textId="38BDBAFA" w:rsidR="00032639" w:rsidRDefault="005F601A" w:rsidP="005F601A">
      <w:pPr>
        <w:pStyle w:val="Reportcovertitle"/>
        <w:spacing w:before="1320" w:after="400"/>
        <w:rPr>
          <w:color w:val="AE2473"/>
          <w:sz w:val="44"/>
          <w:szCs w:val="44"/>
        </w:rPr>
      </w:pPr>
      <w:r>
        <w:tab/>
      </w:r>
    </w:p>
    <w:p w14:paraId="5B0E73A1" w14:textId="3E76E2DB" w:rsidR="00032639" w:rsidRDefault="00032639" w:rsidP="005C63C0">
      <w:pPr>
        <w:pStyle w:val="Reportcovertitle"/>
        <w:spacing w:before="1320" w:after="400"/>
        <w:rPr>
          <w:color w:val="AE2473"/>
          <w:sz w:val="44"/>
          <w:szCs w:val="44"/>
        </w:rPr>
      </w:pPr>
    </w:p>
    <w:p w14:paraId="2DAB4F4C" w14:textId="71E9B596" w:rsidR="002D7D6D" w:rsidRDefault="007E022E" w:rsidP="002D7D6D">
      <w:pPr>
        <w:pStyle w:val="Reportcovertitle"/>
        <w:spacing w:before="1320" w:after="400"/>
        <w:jc w:val="center"/>
        <w:rPr>
          <w:color w:val="AE2473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AFA32" wp14:editId="273E27E7">
                <wp:simplePos x="0" y="0"/>
                <wp:positionH relativeFrom="margin">
                  <wp:align>right</wp:align>
                </wp:positionH>
                <wp:positionV relativeFrom="paragraph">
                  <wp:posOffset>1191260</wp:posOffset>
                </wp:positionV>
                <wp:extent cx="6686550" cy="2543175"/>
                <wp:effectExtent l="0" t="0" r="0" b="9525"/>
                <wp:wrapSquare wrapText="bothSides"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pic="http://schemas.openxmlformats.org/drawingml/2006/picture" xmlns:adec="http://schemas.microsoft.com/office/drawing/2017/decorative"/>
                          </a:ext>
                        </a:extLst>
                      </wps:spPr>
                      <wps:txbx>
                        <w:txbxContent>
                          <w:p w14:paraId="43EFD2CE" w14:textId="77777777" w:rsidR="00051120" w:rsidRDefault="00051120" w:rsidP="005F601A">
                            <w:pPr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</w:pPr>
                          </w:p>
                          <w:p w14:paraId="352AA926" w14:textId="1FEC3667" w:rsidR="000A3C60" w:rsidRPr="0083005D" w:rsidRDefault="000A3C60" w:rsidP="005F601A">
                            <w:pPr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</w:pPr>
                            <w:r w:rsidRPr="0083005D"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  <w:t xml:space="preserve">This file’s name </w:t>
                            </w:r>
                            <w:r w:rsidR="00F31D00"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  <w:t>should</w:t>
                            </w:r>
                            <w:r w:rsidRPr="0083005D"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  <w:t xml:space="preserve"> be saved by the TQA Lead in following format</w:t>
                            </w:r>
                            <w:r w:rsidR="00C32976" w:rsidRPr="0083005D"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  <w:t xml:space="preserve">: </w:t>
                            </w:r>
                          </w:p>
                          <w:p w14:paraId="3A5CEC1B" w14:textId="77777777" w:rsidR="00BD0420" w:rsidRPr="0083005D" w:rsidRDefault="00BD0420" w:rsidP="005F601A">
                            <w:pPr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</w:pPr>
                          </w:p>
                          <w:p w14:paraId="223E9F67" w14:textId="39300C29" w:rsidR="000A3C60" w:rsidRPr="0083005D" w:rsidRDefault="00C32976" w:rsidP="005F601A">
                            <w:pPr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</w:pPr>
                            <w:r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Practice</w:t>
                            </w:r>
                            <w:r w:rsidR="000A3C60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</w:t>
                            </w:r>
                            <w:r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Name</w:t>
                            </w:r>
                            <w:r w:rsidR="000A3C60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– </w:t>
                            </w:r>
                            <w:r w:rsidR="004059DC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Triggered</w:t>
                            </w:r>
                            <w:r w:rsidR="000A3C60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</w:t>
                            </w:r>
                            <w:r w:rsidR="004059DC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Quality</w:t>
                            </w:r>
                            <w:r w:rsidR="000A3C60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</w:t>
                            </w:r>
                            <w:r w:rsidR="004059DC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Assessment</w:t>
                            </w:r>
                            <w:r w:rsidR="000A3C60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</w:t>
                            </w:r>
                            <w:r w:rsidR="00BC39F5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–</w:t>
                            </w:r>
                            <w:r w:rsidR="000A3C60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</w:t>
                            </w:r>
                            <w:r w:rsidR="00BC39F5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Meeting </w:t>
                            </w:r>
                            <w:r w:rsidR="000A3C60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Date</w:t>
                            </w:r>
                            <w:r w:rsidR="00BD7D1A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</w:t>
                            </w:r>
                            <w:r w:rsidR="00BD7D1A" w:rsidRPr="00BD7D1A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3D39E8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yyyy</w:t>
                            </w:r>
                            <w:proofErr w:type="spellEnd"/>
                            <w:r w:rsidR="003D39E8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-mm-dd</w:t>
                            </w:r>
                            <w:r w:rsidR="00BD7D1A" w:rsidRPr="00BD7D1A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)</w:t>
                            </w:r>
                          </w:p>
                          <w:p w14:paraId="65232445" w14:textId="77777777" w:rsidR="000A3C60" w:rsidRPr="0083005D" w:rsidRDefault="000A3C60" w:rsidP="005F601A">
                            <w:pPr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</w:pPr>
                          </w:p>
                          <w:p w14:paraId="74780377" w14:textId="65EDD219" w:rsidR="00BD0420" w:rsidRPr="0083005D" w:rsidRDefault="00BD0420" w:rsidP="005F601A">
                            <w:pPr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</w:pPr>
                            <w:r w:rsidRPr="0083005D"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  <w:t xml:space="preserve">Or </w:t>
                            </w:r>
                          </w:p>
                          <w:p w14:paraId="009C5F70" w14:textId="77777777" w:rsidR="00BD0420" w:rsidRPr="0083005D" w:rsidRDefault="00BD0420" w:rsidP="005F601A">
                            <w:pPr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</w:pPr>
                          </w:p>
                          <w:p w14:paraId="6FE6341C" w14:textId="61A4CE8A" w:rsidR="004059DC" w:rsidRPr="0083005D" w:rsidRDefault="00F04DC6" w:rsidP="005F601A">
                            <w:pPr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</w:pPr>
                            <w:r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Educator</w:t>
                            </w:r>
                            <w:r w:rsidR="004A443B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</w:t>
                            </w:r>
                            <w:r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Initials</w:t>
                            </w:r>
                            <w:r w:rsidR="004A443B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– </w:t>
                            </w:r>
                            <w:r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Triggered</w:t>
                            </w:r>
                            <w:r w:rsidR="004A443B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</w:t>
                            </w:r>
                            <w:r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Quality</w:t>
                            </w:r>
                            <w:r w:rsidR="004A443B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</w:t>
                            </w:r>
                            <w:r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Assessment</w:t>
                            </w:r>
                            <w:r w:rsidR="004A443B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</w:t>
                            </w:r>
                            <w:r w:rsidR="00BC39F5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– Meeting </w:t>
                            </w:r>
                            <w:r w:rsidR="002D7D6D" w:rsidRPr="0083005D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Date</w:t>
                            </w:r>
                            <w:r w:rsidR="00BD7D1A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 xml:space="preserve"> </w:t>
                            </w:r>
                            <w:r w:rsidR="00BD7D1A" w:rsidRPr="00BD7D1A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3D39E8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yyyy</w:t>
                            </w:r>
                            <w:proofErr w:type="spellEnd"/>
                            <w:r w:rsidR="003D39E8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-mm-dd</w:t>
                            </w:r>
                            <w:r w:rsidR="00BD7D1A" w:rsidRPr="00BD7D1A">
                              <w:rPr>
                                <w:b/>
                                <w:color w:val="005EB8" w:themeColor="text1"/>
                                <w:lang w:val="en-US"/>
                              </w:rPr>
                              <w:t>)</w:t>
                            </w:r>
                          </w:p>
                          <w:p w14:paraId="4D3B89AA" w14:textId="77777777" w:rsidR="00BD0420" w:rsidRPr="0083005D" w:rsidRDefault="00BD0420" w:rsidP="005F601A">
                            <w:pPr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</w:pPr>
                          </w:p>
                          <w:p w14:paraId="24DD86F2" w14:textId="73795D08" w:rsidR="004059DC" w:rsidRPr="0083005D" w:rsidRDefault="00E62B57" w:rsidP="005F601A">
                            <w:pPr>
                              <w:rPr>
                                <w:bCs/>
                                <w:color w:val="005EB8" w:themeColor="text1"/>
                                <w:lang w:val="en-US"/>
                              </w:rPr>
                            </w:pPr>
                            <w:r w:rsidRPr="0083005D">
                              <w:rPr>
                                <w:bCs/>
                                <w:color w:val="005EB8" w:themeColor="text1"/>
                              </w:rPr>
                              <w:t xml:space="preserve">Please do </w:t>
                            </w:r>
                            <w:r w:rsidRPr="0083005D">
                              <w:rPr>
                                <w:b/>
                                <w:color w:val="005EB8" w:themeColor="text1"/>
                              </w:rPr>
                              <w:t>not</w:t>
                            </w:r>
                            <w:r w:rsidRPr="0083005D">
                              <w:rPr>
                                <w:bCs/>
                                <w:color w:val="005EB8" w:themeColor="text1"/>
                              </w:rPr>
                              <w:t xml:space="preserve"> include information which identifies individual learners in this document. </w:t>
                            </w:r>
                            <w:r w:rsidR="00BD0420" w:rsidRPr="0083005D">
                              <w:rPr>
                                <w:bCs/>
                                <w:color w:val="005EB8" w:themeColor="text1"/>
                              </w:rPr>
                              <w:t xml:space="preserve">See </w:t>
                            </w:r>
                            <w:hyperlink r:id="rId12" w:history="1">
                              <w:r w:rsidR="00F74221" w:rsidRPr="00F74221">
                                <w:rPr>
                                  <w:rStyle w:val="Hyperlink"/>
                                </w:rPr>
                                <w:t>our T</w:t>
                              </w:r>
                              <w:r w:rsidR="002C07AF">
                                <w:rPr>
                                  <w:rStyle w:val="Hyperlink"/>
                                </w:rPr>
                                <w:t>riggered Quality Assessment Form</w:t>
                              </w:r>
                              <w:r w:rsidR="00F74221" w:rsidRPr="00F74221">
                                <w:rPr>
                                  <w:rStyle w:val="Hyperlink"/>
                                </w:rPr>
                                <w:t xml:space="preserve"> Guidance</w:t>
                              </w:r>
                            </w:hyperlink>
                            <w:r w:rsidR="00BD0420" w:rsidRPr="0083005D">
                              <w:rPr>
                                <w:bCs/>
                                <w:color w:val="005EB8" w:themeColor="text1"/>
                              </w:rPr>
                              <w:t>.</w:t>
                            </w:r>
                            <w:r w:rsidRPr="0083005D">
                              <w:rPr>
                                <w:bCs/>
                                <w:color w:val="005EB8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AFA3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alt="&quot;&quot;" style="position:absolute;left:0;text-align:left;margin-left:475.3pt;margin-top:93.8pt;width:526.5pt;height:20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" filled="f" stroked="f">
                <v:textbox>
                  <w:txbxContent>
                    <w:p w14:paraId="43EFD2CE" w14:textId="77777777" w:rsidR="00051120" w:rsidRDefault="00051120" w:rsidP="005F601A">
                      <w:pPr>
                        <w:rPr>
                          <w:bCs/>
                          <w:color w:val="005EB8" w:themeColor="text1"/>
                          <w:lang w:val="en-US"/>
                        </w:rPr>
                      </w:pPr>
                    </w:p>
                    <w:p w14:paraId="352AA926" w14:textId="1FEC3667" w:rsidR="000A3C60" w:rsidRPr="0083005D" w:rsidRDefault="000A3C60" w:rsidP="005F601A">
                      <w:pPr>
                        <w:rPr>
                          <w:bCs/>
                          <w:color w:val="005EB8" w:themeColor="text1"/>
                          <w:lang w:val="en-US"/>
                        </w:rPr>
                      </w:pPr>
                      <w:r w:rsidRPr="0083005D">
                        <w:rPr>
                          <w:bCs/>
                          <w:color w:val="005EB8" w:themeColor="text1"/>
                          <w:lang w:val="en-US"/>
                        </w:rPr>
                        <w:t xml:space="preserve">This file’s name </w:t>
                      </w:r>
                      <w:r w:rsidR="00F31D00">
                        <w:rPr>
                          <w:bCs/>
                          <w:color w:val="005EB8" w:themeColor="text1"/>
                          <w:lang w:val="en-US"/>
                        </w:rPr>
                        <w:t>should</w:t>
                      </w:r>
                      <w:r w:rsidRPr="0083005D">
                        <w:rPr>
                          <w:bCs/>
                          <w:color w:val="005EB8" w:themeColor="text1"/>
                          <w:lang w:val="en-US"/>
                        </w:rPr>
                        <w:t xml:space="preserve"> be saved by the TQA Lead in following format</w:t>
                      </w:r>
                      <w:r w:rsidR="00C32976" w:rsidRPr="0083005D">
                        <w:rPr>
                          <w:bCs/>
                          <w:color w:val="005EB8" w:themeColor="text1"/>
                          <w:lang w:val="en-US"/>
                        </w:rPr>
                        <w:t xml:space="preserve">: </w:t>
                      </w:r>
                    </w:p>
                    <w:p w14:paraId="3A5CEC1B" w14:textId="77777777" w:rsidR="00BD0420" w:rsidRPr="0083005D" w:rsidRDefault="00BD0420" w:rsidP="005F601A">
                      <w:pPr>
                        <w:rPr>
                          <w:bCs/>
                          <w:color w:val="005EB8" w:themeColor="text1"/>
                          <w:lang w:val="en-US"/>
                        </w:rPr>
                      </w:pPr>
                    </w:p>
                    <w:p w14:paraId="223E9F67" w14:textId="39300C29" w:rsidR="000A3C60" w:rsidRPr="0083005D" w:rsidRDefault="00C32976" w:rsidP="005F601A">
                      <w:pPr>
                        <w:rPr>
                          <w:b/>
                          <w:color w:val="005EB8" w:themeColor="text1"/>
                          <w:lang w:val="en-US"/>
                        </w:rPr>
                      </w:pPr>
                      <w:r w:rsidRPr="0083005D">
                        <w:rPr>
                          <w:b/>
                          <w:color w:val="005EB8" w:themeColor="text1"/>
                          <w:lang w:val="en-US"/>
                        </w:rPr>
                        <w:t>Practice</w:t>
                      </w:r>
                      <w:r w:rsidR="000A3C60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 </w:t>
                      </w:r>
                      <w:r w:rsidRPr="0083005D">
                        <w:rPr>
                          <w:b/>
                          <w:color w:val="005EB8" w:themeColor="text1"/>
                          <w:lang w:val="en-US"/>
                        </w:rPr>
                        <w:t>Name</w:t>
                      </w:r>
                      <w:r w:rsidR="000A3C60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 – </w:t>
                      </w:r>
                      <w:r w:rsidR="004059DC" w:rsidRPr="0083005D">
                        <w:rPr>
                          <w:b/>
                          <w:color w:val="005EB8" w:themeColor="text1"/>
                          <w:lang w:val="en-US"/>
                        </w:rPr>
                        <w:t>Triggered</w:t>
                      </w:r>
                      <w:r w:rsidR="000A3C60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 </w:t>
                      </w:r>
                      <w:r w:rsidR="004059DC" w:rsidRPr="0083005D">
                        <w:rPr>
                          <w:b/>
                          <w:color w:val="005EB8" w:themeColor="text1"/>
                          <w:lang w:val="en-US"/>
                        </w:rPr>
                        <w:t>Quality</w:t>
                      </w:r>
                      <w:r w:rsidR="000A3C60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 </w:t>
                      </w:r>
                      <w:r w:rsidR="004059DC" w:rsidRPr="0083005D">
                        <w:rPr>
                          <w:b/>
                          <w:color w:val="005EB8" w:themeColor="text1"/>
                          <w:lang w:val="en-US"/>
                        </w:rPr>
                        <w:t>Assessment</w:t>
                      </w:r>
                      <w:r w:rsidR="000A3C60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 </w:t>
                      </w:r>
                      <w:r w:rsidR="00BC39F5" w:rsidRPr="0083005D">
                        <w:rPr>
                          <w:b/>
                          <w:color w:val="005EB8" w:themeColor="text1"/>
                          <w:lang w:val="en-US"/>
                        </w:rPr>
                        <w:t>–</w:t>
                      </w:r>
                      <w:r w:rsidR="000A3C60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 </w:t>
                      </w:r>
                      <w:r w:rsidR="00BC39F5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Meeting </w:t>
                      </w:r>
                      <w:r w:rsidR="000A3C60" w:rsidRPr="0083005D">
                        <w:rPr>
                          <w:b/>
                          <w:color w:val="005EB8" w:themeColor="text1"/>
                          <w:lang w:val="en-US"/>
                        </w:rPr>
                        <w:t>Date</w:t>
                      </w:r>
                      <w:r w:rsidR="00BD7D1A">
                        <w:rPr>
                          <w:b/>
                          <w:color w:val="005EB8" w:themeColor="text1"/>
                          <w:lang w:val="en-US"/>
                        </w:rPr>
                        <w:t xml:space="preserve"> </w:t>
                      </w:r>
                      <w:r w:rsidR="00BD7D1A" w:rsidRPr="00BD7D1A">
                        <w:rPr>
                          <w:b/>
                          <w:color w:val="005EB8" w:themeColor="text1"/>
                          <w:lang w:val="en-US"/>
                        </w:rPr>
                        <w:t>(</w:t>
                      </w:r>
                      <w:proofErr w:type="spellStart"/>
                      <w:r w:rsidR="003D39E8">
                        <w:rPr>
                          <w:b/>
                          <w:color w:val="005EB8" w:themeColor="text1"/>
                          <w:lang w:val="en-US"/>
                        </w:rPr>
                        <w:t>yyyy</w:t>
                      </w:r>
                      <w:proofErr w:type="spellEnd"/>
                      <w:r w:rsidR="003D39E8">
                        <w:rPr>
                          <w:b/>
                          <w:color w:val="005EB8" w:themeColor="text1"/>
                          <w:lang w:val="en-US"/>
                        </w:rPr>
                        <w:t>-mm-dd</w:t>
                      </w:r>
                      <w:r w:rsidR="00BD7D1A" w:rsidRPr="00BD7D1A">
                        <w:rPr>
                          <w:b/>
                          <w:color w:val="005EB8" w:themeColor="text1"/>
                          <w:lang w:val="en-US"/>
                        </w:rPr>
                        <w:t>)</w:t>
                      </w:r>
                    </w:p>
                    <w:p w14:paraId="65232445" w14:textId="77777777" w:rsidR="000A3C60" w:rsidRPr="0083005D" w:rsidRDefault="000A3C60" w:rsidP="005F601A">
                      <w:pPr>
                        <w:rPr>
                          <w:bCs/>
                          <w:color w:val="005EB8" w:themeColor="text1"/>
                          <w:lang w:val="en-US"/>
                        </w:rPr>
                      </w:pPr>
                    </w:p>
                    <w:p w14:paraId="74780377" w14:textId="65EDD219" w:rsidR="00BD0420" w:rsidRPr="0083005D" w:rsidRDefault="00BD0420" w:rsidP="005F601A">
                      <w:pPr>
                        <w:rPr>
                          <w:bCs/>
                          <w:color w:val="005EB8" w:themeColor="text1"/>
                          <w:lang w:val="en-US"/>
                        </w:rPr>
                      </w:pPr>
                      <w:r w:rsidRPr="0083005D">
                        <w:rPr>
                          <w:bCs/>
                          <w:color w:val="005EB8" w:themeColor="text1"/>
                          <w:lang w:val="en-US"/>
                        </w:rPr>
                        <w:t xml:space="preserve">Or </w:t>
                      </w:r>
                    </w:p>
                    <w:p w14:paraId="009C5F70" w14:textId="77777777" w:rsidR="00BD0420" w:rsidRPr="0083005D" w:rsidRDefault="00BD0420" w:rsidP="005F601A">
                      <w:pPr>
                        <w:rPr>
                          <w:bCs/>
                          <w:color w:val="005EB8" w:themeColor="text1"/>
                          <w:lang w:val="en-US"/>
                        </w:rPr>
                      </w:pPr>
                    </w:p>
                    <w:p w14:paraId="6FE6341C" w14:textId="61A4CE8A" w:rsidR="004059DC" w:rsidRPr="0083005D" w:rsidRDefault="00F04DC6" w:rsidP="005F601A">
                      <w:pPr>
                        <w:rPr>
                          <w:b/>
                          <w:color w:val="005EB8" w:themeColor="text1"/>
                          <w:lang w:val="en-US"/>
                        </w:rPr>
                      </w:pPr>
                      <w:r w:rsidRPr="0083005D">
                        <w:rPr>
                          <w:b/>
                          <w:color w:val="005EB8" w:themeColor="text1"/>
                          <w:lang w:val="en-US"/>
                        </w:rPr>
                        <w:t>Educator</w:t>
                      </w:r>
                      <w:r w:rsidR="004A443B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 </w:t>
                      </w:r>
                      <w:r w:rsidRPr="0083005D">
                        <w:rPr>
                          <w:b/>
                          <w:color w:val="005EB8" w:themeColor="text1"/>
                          <w:lang w:val="en-US"/>
                        </w:rPr>
                        <w:t>Initials</w:t>
                      </w:r>
                      <w:r w:rsidR="004A443B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 – </w:t>
                      </w:r>
                      <w:r w:rsidRPr="0083005D">
                        <w:rPr>
                          <w:b/>
                          <w:color w:val="005EB8" w:themeColor="text1"/>
                          <w:lang w:val="en-US"/>
                        </w:rPr>
                        <w:t>Triggered</w:t>
                      </w:r>
                      <w:r w:rsidR="004A443B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 </w:t>
                      </w:r>
                      <w:r w:rsidRPr="0083005D">
                        <w:rPr>
                          <w:b/>
                          <w:color w:val="005EB8" w:themeColor="text1"/>
                          <w:lang w:val="en-US"/>
                        </w:rPr>
                        <w:t>Quality</w:t>
                      </w:r>
                      <w:r w:rsidR="004A443B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 </w:t>
                      </w:r>
                      <w:r w:rsidRPr="0083005D">
                        <w:rPr>
                          <w:b/>
                          <w:color w:val="005EB8" w:themeColor="text1"/>
                          <w:lang w:val="en-US"/>
                        </w:rPr>
                        <w:t>Assessment</w:t>
                      </w:r>
                      <w:r w:rsidR="004A443B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 </w:t>
                      </w:r>
                      <w:r w:rsidR="00BC39F5" w:rsidRPr="0083005D">
                        <w:rPr>
                          <w:b/>
                          <w:color w:val="005EB8" w:themeColor="text1"/>
                          <w:lang w:val="en-US"/>
                        </w:rPr>
                        <w:t xml:space="preserve">– Meeting </w:t>
                      </w:r>
                      <w:r w:rsidR="002D7D6D" w:rsidRPr="0083005D">
                        <w:rPr>
                          <w:b/>
                          <w:color w:val="005EB8" w:themeColor="text1"/>
                          <w:lang w:val="en-US"/>
                        </w:rPr>
                        <w:t>Date</w:t>
                      </w:r>
                      <w:r w:rsidR="00BD7D1A">
                        <w:rPr>
                          <w:b/>
                          <w:color w:val="005EB8" w:themeColor="text1"/>
                          <w:lang w:val="en-US"/>
                        </w:rPr>
                        <w:t xml:space="preserve"> </w:t>
                      </w:r>
                      <w:r w:rsidR="00BD7D1A" w:rsidRPr="00BD7D1A">
                        <w:rPr>
                          <w:b/>
                          <w:color w:val="005EB8" w:themeColor="text1"/>
                          <w:lang w:val="en-US"/>
                        </w:rPr>
                        <w:t>(</w:t>
                      </w:r>
                      <w:proofErr w:type="spellStart"/>
                      <w:r w:rsidR="003D39E8">
                        <w:rPr>
                          <w:b/>
                          <w:color w:val="005EB8" w:themeColor="text1"/>
                          <w:lang w:val="en-US"/>
                        </w:rPr>
                        <w:t>yyyy</w:t>
                      </w:r>
                      <w:proofErr w:type="spellEnd"/>
                      <w:r w:rsidR="003D39E8">
                        <w:rPr>
                          <w:b/>
                          <w:color w:val="005EB8" w:themeColor="text1"/>
                          <w:lang w:val="en-US"/>
                        </w:rPr>
                        <w:t>-mm-dd</w:t>
                      </w:r>
                      <w:r w:rsidR="00BD7D1A" w:rsidRPr="00BD7D1A">
                        <w:rPr>
                          <w:b/>
                          <w:color w:val="005EB8" w:themeColor="text1"/>
                          <w:lang w:val="en-US"/>
                        </w:rPr>
                        <w:t>)</w:t>
                      </w:r>
                    </w:p>
                    <w:p w14:paraId="4D3B89AA" w14:textId="77777777" w:rsidR="00BD0420" w:rsidRPr="0083005D" w:rsidRDefault="00BD0420" w:rsidP="005F601A">
                      <w:pPr>
                        <w:rPr>
                          <w:bCs/>
                          <w:color w:val="005EB8" w:themeColor="text1"/>
                          <w:lang w:val="en-US"/>
                        </w:rPr>
                      </w:pPr>
                    </w:p>
                    <w:p w14:paraId="24DD86F2" w14:textId="73795D08" w:rsidR="004059DC" w:rsidRPr="0083005D" w:rsidRDefault="00E62B57" w:rsidP="005F601A">
                      <w:pPr>
                        <w:rPr>
                          <w:bCs/>
                          <w:color w:val="005EB8" w:themeColor="text1"/>
                          <w:lang w:val="en-US"/>
                        </w:rPr>
                      </w:pPr>
                      <w:r w:rsidRPr="0083005D">
                        <w:rPr>
                          <w:bCs/>
                          <w:color w:val="005EB8" w:themeColor="text1"/>
                        </w:rPr>
                        <w:t xml:space="preserve">Please do </w:t>
                      </w:r>
                      <w:r w:rsidRPr="0083005D">
                        <w:rPr>
                          <w:b/>
                          <w:color w:val="005EB8" w:themeColor="text1"/>
                        </w:rPr>
                        <w:t>not</w:t>
                      </w:r>
                      <w:r w:rsidRPr="0083005D">
                        <w:rPr>
                          <w:bCs/>
                          <w:color w:val="005EB8" w:themeColor="text1"/>
                        </w:rPr>
                        <w:t xml:space="preserve"> include information which identifies individual learners in this document. </w:t>
                      </w:r>
                      <w:r w:rsidR="00BD0420" w:rsidRPr="0083005D">
                        <w:rPr>
                          <w:bCs/>
                          <w:color w:val="005EB8" w:themeColor="text1"/>
                        </w:rPr>
                        <w:t xml:space="preserve">See </w:t>
                      </w:r>
                      <w:hyperlink r:id="rId13" w:history="1">
                        <w:r w:rsidR="00F74221" w:rsidRPr="00F74221">
                          <w:rPr>
                            <w:rStyle w:val="Hyperlink"/>
                          </w:rPr>
                          <w:t>our T</w:t>
                        </w:r>
                        <w:r w:rsidR="002C07AF">
                          <w:rPr>
                            <w:rStyle w:val="Hyperlink"/>
                          </w:rPr>
                          <w:t>riggered Quality Assessment Form</w:t>
                        </w:r>
                        <w:r w:rsidR="00F74221" w:rsidRPr="00F74221">
                          <w:rPr>
                            <w:rStyle w:val="Hyperlink"/>
                          </w:rPr>
                          <w:t xml:space="preserve"> Guidance</w:t>
                        </w:r>
                      </w:hyperlink>
                      <w:r w:rsidR="00BD0420" w:rsidRPr="0083005D">
                        <w:rPr>
                          <w:bCs/>
                          <w:color w:val="005EB8" w:themeColor="text1"/>
                        </w:rPr>
                        <w:t>.</w:t>
                      </w:r>
                      <w:r w:rsidRPr="0083005D">
                        <w:rPr>
                          <w:bCs/>
                          <w:color w:val="005EB8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705" w:type="dxa"/>
        <w:tblInd w:w="45" w:type="dxa"/>
        <w:tblBorders>
          <w:top w:val="single" w:sz="4" w:space="0" w:color="1991C2" w:themeColor="accent1" w:themeShade="BF"/>
          <w:left w:val="single" w:sz="4" w:space="0" w:color="1991C2" w:themeColor="accent1" w:themeShade="BF"/>
          <w:bottom w:val="single" w:sz="4" w:space="0" w:color="1991C2" w:themeColor="accent1" w:themeShade="BF"/>
          <w:right w:val="single" w:sz="4" w:space="0" w:color="1991C2" w:themeColor="accent1" w:themeShade="BF"/>
          <w:insideH w:val="single" w:sz="4" w:space="0" w:color="1991C2" w:themeColor="accent1" w:themeShade="BF"/>
          <w:insideV w:val="single" w:sz="4" w:space="0" w:color="1991C2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6636"/>
      </w:tblGrid>
      <w:tr w:rsidR="00AA31EA" w:rsidRPr="00D832C7" w14:paraId="2AA9F023" w14:textId="77777777" w:rsidTr="00AA31EA">
        <w:trPr>
          <w:trHeight w:val="646"/>
        </w:trPr>
        <w:tc>
          <w:tcPr>
            <w:tcW w:w="9705" w:type="dxa"/>
            <w:gridSpan w:val="2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005EB8" w:themeFill="accent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B4F9D" w14:textId="7727211D" w:rsidR="00AA31EA" w:rsidRPr="00AA31EA" w:rsidRDefault="004A443B">
            <w:pPr>
              <w:pStyle w:val="TableCop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Meeting</w:t>
            </w:r>
            <w:r w:rsidR="00AA31EA" w:rsidRPr="00AA31EA">
              <w:rPr>
                <w:b/>
                <w:bCs/>
                <w:color w:val="FFFFFF" w:themeColor="background1"/>
                <w:sz w:val="28"/>
                <w:szCs w:val="28"/>
              </w:rPr>
              <w:t xml:space="preserve"> Details </w:t>
            </w:r>
          </w:p>
        </w:tc>
      </w:tr>
      <w:tr w:rsidR="00050C0C" w:rsidRPr="00D832C7" w14:paraId="1550BB7E" w14:textId="77777777" w:rsidTr="00BF0C2F">
        <w:trPr>
          <w:trHeight w:val="646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391B60" w14:textId="3FBB3D30" w:rsidR="00050C0C" w:rsidRPr="00050C0C" w:rsidRDefault="00050C0C" w:rsidP="00050C0C">
            <w:pPr>
              <w:pStyle w:val="Tableheadwhite"/>
              <w:rPr>
                <w:b w:val="0"/>
                <w:sz w:val="24"/>
                <w:szCs w:val="24"/>
              </w:rPr>
            </w:pPr>
            <w:r w:rsidRPr="00050C0C">
              <w:rPr>
                <w:b w:val="0"/>
                <w:sz w:val="24"/>
                <w:szCs w:val="24"/>
              </w:rPr>
              <w:t xml:space="preserve">Date of </w:t>
            </w:r>
            <w:r>
              <w:rPr>
                <w:b w:val="0"/>
                <w:sz w:val="24"/>
                <w:szCs w:val="24"/>
              </w:rPr>
              <w:t>meeting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85755708"/>
            <w:placeholder>
              <w:docPart w:val="35219C0C4F9F40B599D2E64E39E81290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36" w:type="dxa"/>
                <w:tcBorders>
                  <w:top w:val="single" w:sz="4" w:space="0" w:color="1991C2" w:themeColor="accent1" w:themeShade="BF"/>
                  <w:left w:val="single" w:sz="4" w:space="0" w:color="1991C2" w:themeColor="accent1" w:themeShade="BF"/>
                  <w:bottom w:val="single" w:sz="4" w:space="0" w:color="1991C2" w:themeColor="accent1" w:themeShade="BF"/>
                  <w:right w:val="single" w:sz="4" w:space="0" w:color="1991C2" w:themeColor="accent1" w:themeShade="BF"/>
                </w:tcBorders>
                <w:shd w:val="clear" w:color="auto" w:fill="auto"/>
                <w:tcMar>
                  <w:top w:w="45" w:type="dxa"/>
                  <w:left w:w="45" w:type="dxa"/>
                  <w:bottom w:w="45" w:type="dxa"/>
                  <w:right w:w="45" w:type="dxa"/>
                </w:tcMar>
              </w:tcPr>
              <w:p w14:paraId="3EDBE799" w14:textId="445E21AF" w:rsidR="00050C0C" w:rsidRPr="00742571" w:rsidRDefault="00742571">
                <w:pPr>
                  <w:pStyle w:val="TableCop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4257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B53C36" w:rsidRPr="00D832C7" w14:paraId="41486F36" w14:textId="77777777" w:rsidTr="00BF0C2F">
        <w:trPr>
          <w:trHeight w:val="646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66D9C" w14:textId="4BEE8704" w:rsidR="00B53C36" w:rsidRPr="00050C0C" w:rsidRDefault="004C479F" w:rsidP="00C04D06">
            <w:pPr>
              <w:rPr>
                <w:u w:val="single"/>
              </w:rPr>
            </w:pPr>
            <w:hyperlink r:id="rId14" w:history="1">
              <w:r w:rsidR="00B53C36" w:rsidRPr="00050C0C">
                <w:rPr>
                  <w:rStyle w:val="Hyperlink"/>
                  <w:rFonts w:eastAsia="Arial" w:cs="Times New Roman"/>
                  <w:color w:val="FFFFFF" w:themeColor="background1"/>
                  <w:lang w:eastAsia="en-GB"/>
                </w:rPr>
                <w:t>Organisation Data Service code</w:t>
              </w:r>
            </w:hyperlink>
          </w:p>
        </w:tc>
        <w:tc>
          <w:tcPr>
            <w:tcW w:w="663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17C760" w14:textId="2B197083" w:rsidR="00B53C36" w:rsidRPr="00742571" w:rsidRDefault="00B53C36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C0C" w:rsidRPr="00D832C7" w14:paraId="236712C0" w14:textId="77777777" w:rsidTr="00BF0C2F">
        <w:trPr>
          <w:trHeight w:val="646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F8B15" w14:textId="19914CF3" w:rsidR="00050C0C" w:rsidRPr="00050C0C" w:rsidRDefault="00050C0C" w:rsidP="00C04D06">
            <w:r w:rsidRPr="00050C0C">
              <w:t xml:space="preserve">Name </w:t>
            </w:r>
            <w:r>
              <w:t>of organisation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CA0170">
              <w:t>name of p</w:t>
            </w:r>
            <w:r>
              <w:t>ractice)</w:t>
            </w:r>
          </w:p>
        </w:tc>
        <w:tc>
          <w:tcPr>
            <w:tcW w:w="663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177EC4" w14:textId="71AAA81F" w:rsidR="00050C0C" w:rsidRPr="00742571" w:rsidRDefault="00050C0C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3291" w:rsidRPr="00D832C7" w14:paraId="758E1C4F" w14:textId="77777777" w:rsidTr="00BF0C2F">
        <w:trPr>
          <w:trHeight w:val="646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0199F" w14:textId="557152BD" w:rsidR="009D3291" w:rsidRPr="00050C0C" w:rsidRDefault="00083BF7" w:rsidP="00C04D06">
            <w:r>
              <w:t>Organisation</w:t>
            </w:r>
            <w:r w:rsidR="00716DE5">
              <w:t xml:space="preserve"> address </w:t>
            </w:r>
          </w:p>
        </w:tc>
        <w:tc>
          <w:tcPr>
            <w:tcW w:w="663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F3D70F" w14:textId="77777777" w:rsidR="009D3291" w:rsidRPr="00742571" w:rsidRDefault="009D3291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F26" w:rsidRPr="00D832C7" w14:paraId="0DFB96D5" w14:textId="77777777" w:rsidTr="00BF0C2F">
        <w:trPr>
          <w:trHeight w:val="661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75C19A" w14:textId="5215BCE1" w:rsidR="00075F26" w:rsidRPr="00050C0C" w:rsidRDefault="00B1228E">
            <w:pPr>
              <w:pStyle w:val="Tableheadwhite"/>
              <w:rPr>
                <w:b w:val="0"/>
                <w:sz w:val="24"/>
                <w:szCs w:val="24"/>
              </w:rPr>
            </w:pPr>
            <w:r w:rsidRPr="00050C0C">
              <w:rPr>
                <w:b w:val="0"/>
                <w:sz w:val="24"/>
                <w:szCs w:val="24"/>
              </w:rPr>
              <w:t xml:space="preserve">Name </w:t>
            </w:r>
            <w:r w:rsidR="000E454C">
              <w:rPr>
                <w:b w:val="0"/>
                <w:sz w:val="24"/>
                <w:szCs w:val="24"/>
              </w:rPr>
              <w:t xml:space="preserve">and registration number </w:t>
            </w:r>
            <w:r w:rsidRPr="00050C0C">
              <w:rPr>
                <w:b w:val="0"/>
                <w:sz w:val="24"/>
                <w:szCs w:val="24"/>
              </w:rPr>
              <w:t xml:space="preserve">of </w:t>
            </w:r>
            <w:r w:rsidR="00F30CB3" w:rsidRPr="00050C0C">
              <w:rPr>
                <w:b w:val="0"/>
                <w:sz w:val="24"/>
                <w:szCs w:val="24"/>
              </w:rPr>
              <w:t>Supervisor</w:t>
            </w:r>
            <w:r w:rsidR="00BB3615" w:rsidRPr="00050C0C">
              <w:rPr>
                <w:b w:val="0"/>
                <w:sz w:val="24"/>
                <w:szCs w:val="24"/>
              </w:rPr>
              <w:t xml:space="preserve"> (if relevant</w:t>
            </w:r>
            <w:r w:rsidR="002350F3" w:rsidRPr="00050C0C">
              <w:rPr>
                <w:b w:val="0"/>
                <w:sz w:val="24"/>
                <w:szCs w:val="24"/>
              </w:rPr>
              <w:t xml:space="preserve"> to concern</w:t>
            </w:r>
            <w:r w:rsidR="00BB3615" w:rsidRPr="00050C0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63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910864" w14:textId="77777777" w:rsidR="00075F26" w:rsidRPr="00742571" w:rsidRDefault="00075F26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BBE" w:rsidRPr="00D832C7" w14:paraId="306ED775" w14:textId="77777777" w:rsidTr="00BF0C2F">
        <w:trPr>
          <w:trHeight w:val="382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A1136" w14:textId="6B8ABF10" w:rsidR="002A5BBE" w:rsidRPr="00050C0C" w:rsidRDefault="002A5BBE">
            <w:pPr>
              <w:pStyle w:val="Tableheadwhite"/>
              <w:rPr>
                <w:b w:val="0"/>
                <w:sz w:val="24"/>
                <w:szCs w:val="24"/>
              </w:rPr>
            </w:pPr>
            <w:r w:rsidRPr="00050C0C">
              <w:rPr>
                <w:b w:val="0"/>
                <w:sz w:val="24"/>
                <w:szCs w:val="24"/>
              </w:rPr>
              <w:t>Primary Care Network</w:t>
            </w:r>
          </w:p>
        </w:tc>
        <w:tc>
          <w:tcPr>
            <w:tcW w:w="663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C310F9" w14:textId="77777777" w:rsidR="002A5BBE" w:rsidRPr="00742571" w:rsidRDefault="002A5BB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BBE" w:rsidRPr="00D832C7" w14:paraId="5AE9D0CC" w14:textId="77777777" w:rsidTr="00BF0C2F">
        <w:trPr>
          <w:trHeight w:val="382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C636B" w14:textId="0C59B278" w:rsidR="002A5BBE" w:rsidRPr="00050C0C" w:rsidRDefault="00B726F8">
            <w:pPr>
              <w:pStyle w:val="Tableheadwhite"/>
              <w:rPr>
                <w:b w:val="0"/>
                <w:sz w:val="24"/>
                <w:szCs w:val="24"/>
              </w:rPr>
            </w:pPr>
            <w:r w:rsidRPr="00050C0C">
              <w:rPr>
                <w:b w:val="0"/>
                <w:sz w:val="24"/>
                <w:szCs w:val="24"/>
              </w:rPr>
              <w:t xml:space="preserve">Locality </w:t>
            </w:r>
            <w:r w:rsidR="002A5BBE" w:rsidRPr="00050C0C">
              <w:rPr>
                <w:b w:val="0"/>
                <w:sz w:val="24"/>
                <w:szCs w:val="24"/>
              </w:rPr>
              <w:t>Training Hub</w:t>
            </w:r>
          </w:p>
        </w:tc>
        <w:tc>
          <w:tcPr>
            <w:tcW w:w="663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8ED763" w14:textId="77777777" w:rsidR="002A5BBE" w:rsidRPr="00742571" w:rsidRDefault="002A5BB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BBE" w:rsidRPr="00D832C7" w14:paraId="0CCF1067" w14:textId="77777777" w:rsidTr="00BF0C2F">
        <w:trPr>
          <w:trHeight w:val="1043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C0829" w14:textId="6602861D" w:rsidR="002A5BBE" w:rsidRPr="00050C0C" w:rsidRDefault="002A5BBE">
            <w:pPr>
              <w:pStyle w:val="Tableheadwhite"/>
              <w:rPr>
                <w:b w:val="0"/>
                <w:sz w:val="24"/>
                <w:szCs w:val="24"/>
              </w:rPr>
            </w:pPr>
            <w:r w:rsidRPr="00050C0C">
              <w:rPr>
                <w:b w:val="0"/>
                <w:sz w:val="24"/>
                <w:szCs w:val="24"/>
              </w:rPr>
              <w:t>Training programme</w:t>
            </w:r>
            <w:r w:rsidR="00CA0170">
              <w:rPr>
                <w:b w:val="0"/>
                <w:sz w:val="24"/>
                <w:szCs w:val="24"/>
              </w:rPr>
              <w:t>/s</w:t>
            </w:r>
          </w:p>
          <w:p w14:paraId="1DD1F5DF" w14:textId="77777777" w:rsidR="002A5BBE" w:rsidRPr="00050C0C" w:rsidRDefault="002A5BBE">
            <w:pPr>
              <w:pStyle w:val="Tableheadwhite"/>
              <w:rPr>
                <w:b w:val="0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D231D9" w14:textId="77777777" w:rsidR="002A5BBE" w:rsidRPr="00742571" w:rsidRDefault="002A5BB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BBE" w:rsidRPr="00D832C7" w14:paraId="4E996C3A" w14:textId="77777777" w:rsidTr="00BF0C2F">
        <w:trPr>
          <w:trHeight w:val="1469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4E63A" w14:textId="0E20A626" w:rsidR="002A5BBE" w:rsidRPr="00050C0C" w:rsidRDefault="002A5BBE">
            <w:pPr>
              <w:pStyle w:val="Tableheadwhite"/>
              <w:rPr>
                <w:b w:val="0"/>
                <w:sz w:val="24"/>
                <w:szCs w:val="24"/>
              </w:rPr>
            </w:pPr>
            <w:r w:rsidRPr="00050C0C">
              <w:rPr>
                <w:b w:val="0"/>
                <w:sz w:val="24"/>
                <w:szCs w:val="24"/>
              </w:rPr>
              <w:t>What Learner</w:t>
            </w:r>
            <w:r w:rsidR="00050C0C" w:rsidRPr="00050C0C">
              <w:rPr>
                <w:b w:val="0"/>
                <w:sz w:val="24"/>
                <w:szCs w:val="24"/>
              </w:rPr>
              <w:t xml:space="preserve"> types</w:t>
            </w:r>
            <w:r w:rsidRPr="00050C0C">
              <w:rPr>
                <w:b w:val="0"/>
                <w:sz w:val="24"/>
                <w:szCs w:val="24"/>
              </w:rPr>
              <w:t xml:space="preserve"> are there in the Clinical Learning Environment</w:t>
            </w:r>
            <w:r w:rsidR="00C4589D" w:rsidRPr="00050C0C">
              <w:rPr>
                <w:b w:val="0"/>
                <w:sz w:val="24"/>
                <w:szCs w:val="24"/>
              </w:rPr>
              <w:t xml:space="preserve"> (including </w:t>
            </w:r>
            <w:r w:rsidR="00BB3615" w:rsidRPr="00050C0C">
              <w:rPr>
                <w:b w:val="0"/>
                <w:sz w:val="24"/>
                <w:szCs w:val="24"/>
              </w:rPr>
              <w:t>employed learners</w:t>
            </w:r>
            <w:r w:rsidR="00F833D0" w:rsidRPr="00050C0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F833D0" w:rsidRPr="00050C0C">
              <w:rPr>
                <w:b w:val="0"/>
                <w:sz w:val="24"/>
                <w:szCs w:val="24"/>
              </w:rPr>
              <w:t>e.g.</w:t>
            </w:r>
            <w:proofErr w:type="gramEnd"/>
            <w:r w:rsidR="00F833D0" w:rsidRPr="00050C0C">
              <w:rPr>
                <w:b w:val="0"/>
                <w:sz w:val="24"/>
                <w:szCs w:val="24"/>
              </w:rPr>
              <w:t xml:space="preserve"> apprentices</w:t>
            </w:r>
            <w:r w:rsidR="00BB3615" w:rsidRPr="00050C0C">
              <w:rPr>
                <w:b w:val="0"/>
                <w:sz w:val="24"/>
                <w:szCs w:val="24"/>
              </w:rPr>
              <w:t>)</w:t>
            </w:r>
            <w:r w:rsidRPr="00050C0C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663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F142B7" w14:textId="77777777" w:rsidR="002A5BBE" w:rsidRPr="00742571" w:rsidRDefault="002A5BB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BBE" w:rsidRPr="00D832C7" w14:paraId="0BDF2B29" w14:textId="77777777" w:rsidTr="00BF0C2F">
        <w:trPr>
          <w:trHeight w:val="2219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9CFC0" w14:textId="48CED0F6" w:rsidR="002A5BBE" w:rsidRPr="00050C0C" w:rsidRDefault="002A5BBE">
            <w:pPr>
              <w:pStyle w:val="Tableheadwhite"/>
              <w:rPr>
                <w:b w:val="0"/>
                <w:sz w:val="24"/>
                <w:szCs w:val="24"/>
              </w:rPr>
            </w:pPr>
            <w:r w:rsidRPr="00050C0C">
              <w:rPr>
                <w:b w:val="0"/>
                <w:sz w:val="24"/>
                <w:szCs w:val="24"/>
              </w:rPr>
              <w:t xml:space="preserve">Background to meeting </w:t>
            </w:r>
            <w:r w:rsidR="0052164A">
              <w:rPr>
                <w:b w:val="0"/>
                <w:sz w:val="24"/>
                <w:szCs w:val="24"/>
              </w:rPr>
              <w:t>(including the trigger for the quality assessment)</w:t>
            </w:r>
          </w:p>
        </w:tc>
        <w:tc>
          <w:tcPr>
            <w:tcW w:w="663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92CD6A" w14:textId="67C5D182" w:rsidR="002A5BBE" w:rsidRPr="00742571" w:rsidRDefault="002A5BBE">
            <w:pPr>
              <w:pStyle w:val="NormalWeb"/>
              <w:rPr>
                <w:rFonts w:asciiTheme="minorHAnsi" w:hAnsiTheme="minorHAnsi" w:cstheme="minorBidi"/>
              </w:rPr>
            </w:pPr>
          </w:p>
        </w:tc>
      </w:tr>
      <w:tr w:rsidR="002A5BBE" w:rsidRPr="00D832C7" w14:paraId="4A33412D" w14:textId="77777777" w:rsidTr="00BF0C2F">
        <w:trPr>
          <w:trHeight w:val="1572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877A99" w14:textId="48B27DB6" w:rsidR="002A5BBE" w:rsidRPr="00050C0C" w:rsidRDefault="00AE645D">
            <w:pPr>
              <w:pStyle w:val="Tableheadwhite"/>
              <w:rPr>
                <w:b w:val="0"/>
                <w:sz w:val="24"/>
                <w:szCs w:val="24"/>
              </w:rPr>
            </w:pPr>
            <w:r w:rsidRPr="00050C0C">
              <w:rPr>
                <w:b w:val="0"/>
                <w:sz w:val="24"/>
                <w:szCs w:val="24"/>
              </w:rPr>
              <w:t>TQA</w:t>
            </w:r>
            <w:r w:rsidR="00C76D4C" w:rsidRPr="00050C0C">
              <w:rPr>
                <w:b w:val="0"/>
                <w:sz w:val="24"/>
                <w:szCs w:val="24"/>
              </w:rPr>
              <w:t xml:space="preserve"> </w:t>
            </w:r>
            <w:r w:rsidR="002A5BBE" w:rsidRPr="00050C0C">
              <w:rPr>
                <w:b w:val="0"/>
                <w:sz w:val="24"/>
                <w:szCs w:val="24"/>
              </w:rPr>
              <w:t>team</w:t>
            </w:r>
          </w:p>
          <w:p w14:paraId="6776E39F" w14:textId="0010CE8F" w:rsidR="002A5BBE" w:rsidRPr="00050C0C" w:rsidRDefault="002A5BBE">
            <w:pPr>
              <w:pStyle w:val="Tableheadwhite"/>
              <w:rPr>
                <w:b w:val="0"/>
                <w:sz w:val="24"/>
                <w:szCs w:val="24"/>
              </w:rPr>
            </w:pPr>
            <w:r w:rsidRPr="00050C0C">
              <w:rPr>
                <w:b w:val="0"/>
                <w:sz w:val="24"/>
                <w:szCs w:val="24"/>
              </w:rPr>
              <w:t>(</w:t>
            </w:r>
            <w:r w:rsidR="00286A29">
              <w:rPr>
                <w:b w:val="0"/>
                <w:sz w:val="24"/>
                <w:szCs w:val="24"/>
              </w:rPr>
              <w:t>i</w:t>
            </w:r>
            <w:r w:rsidR="00286A29" w:rsidRPr="00050C0C">
              <w:rPr>
                <w:b w:val="0"/>
                <w:sz w:val="24"/>
                <w:szCs w:val="24"/>
              </w:rPr>
              <w:t>ncluding</w:t>
            </w:r>
            <w:r w:rsidR="00286A29">
              <w:rPr>
                <w:b w:val="0"/>
                <w:sz w:val="24"/>
                <w:szCs w:val="24"/>
              </w:rPr>
              <w:t>,</w:t>
            </w:r>
            <w:r w:rsidRPr="00050C0C">
              <w:rPr>
                <w:b w:val="0"/>
                <w:sz w:val="24"/>
                <w:szCs w:val="24"/>
              </w:rPr>
              <w:t xml:space="preserve"> attendees from </w:t>
            </w:r>
            <w:r w:rsidR="009F0162" w:rsidRPr="00050C0C">
              <w:rPr>
                <w:b w:val="0"/>
                <w:sz w:val="24"/>
                <w:szCs w:val="24"/>
              </w:rPr>
              <w:t xml:space="preserve">PCD </w:t>
            </w:r>
            <w:r w:rsidR="00A3796F" w:rsidRPr="00050C0C">
              <w:rPr>
                <w:b w:val="0"/>
                <w:sz w:val="24"/>
                <w:szCs w:val="24"/>
              </w:rPr>
              <w:t>and PCN</w:t>
            </w:r>
            <w:r w:rsidRPr="00050C0C">
              <w:rPr>
                <w:b w:val="0"/>
                <w:sz w:val="24"/>
                <w:szCs w:val="24"/>
              </w:rPr>
              <w:t xml:space="preserve"> if appropriate) </w:t>
            </w:r>
          </w:p>
        </w:tc>
        <w:tc>
          <w:tcPr>
            <w:tcW w:w="663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0732C3" w14:textId="77777777" w:rsidR="002A5BBE" w:rsidRPr="00742571" w:rsidRDefault="002A5BB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BBE" w:rsidRPr="00D832C7" w14:paraId="13645E82" w14:textId="77777777" w:rsidTr="00BF0C2F">
        <w:trPr>
          <w:trHeight w:val="1543"/>
        </w:trPr>
        <w:tc>
          <w:tcPr>
            <w:tcW w:w="3069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554E5" w14:textId="75C623BF" w:rsidR="002A5BBE" w:rsidRPr="00050C0C" w:rsidRDefault="00A33ED8">
            <w:pPr>
              <w:pStyle w:val="Tableheadwhit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Attendees from the </w:t>
            </w:r>
            <w:r w:rsidR="087C4514" w:rsidRPr="3F2E8D9E">
              <w:rPr>
                <w:b w:val="0"/>
                <w:sz w:val="24"/>
                <w:szCs w:val="24"/>
              </w:rPr>
              <w:t>Organisation</w:t>
            </w:r>
          </w:p>
        </w:tc>
        <w:tc>
          <w:tcPr>
            <w:tcW w:w="663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96987B" w14:textId="77777777" w:rsidR="002A5BBE" w:rsidRPr="00742571" w:rsidRDefault="002A5BB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A40130" w14:textId="34B4F26D" w:rsidR="00F75C38" w:rsidRPr="00F75C38" w:rsidRDefault="00F75C38" w:rsidP="00F75C38">
      <w:pPr>
        <w:tabs>
          <w:tab w:val="left" w:pos="7935"/>
        </w:tabs>
        <w:sectPr w:rsidR="00F75C38" w:rsidRPr="00F75C38" w:rsidSect="001F085E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1" w:h="16840"/>
          <w:pgMar w:top="1134" w:right="851" w:bottom="0" w:left="851" w:header="567" w:footer="0" w:gutter="0"/>
          <w:cols w:space="708"/>
          <w:titlePg/>
          <w:docGrid w:linePitch="360"/>
        </w:sectPr>
      </w:pPr>
    </w:p>
    <w:p w14:paraId="42A493F2" w14:textId="2CD2CBF2" w:rsidR="0018762D" w:rsidRDefault="00BE6B6B" w:rsidP="0018762D">
      <w:pPr>
        <w:keepNext/>
        <w:spacing w:after="120"/>
        <w:jc w:val="both"/>
        <w:outlineLvl w:val="3"/>
        <w:rPr>
          <w:rFonts w:eastAsia="Arial" w:cstheme="minorHAnsi"/>
          <w:b/>
          <w:bCs/>
          <w:color w:val="003087" w:themeColor="accent3"/>
          <w:sz w:val="20"/>
          <w:szCs w:val="20"/>
          <w:lang w:val="en-US"/>
        </w:rPr>
      </w:pPr>
      <w:r>
        <w:rPr>
          <w:rFonts w:eastAsia="Arial" w:cstheme="minorHAnsi"/>
          <w:b/>
          <w:bCs/>
          <w:color w:val="003087" w:themeColor="accent3"/>
          <w:sz w:val="28"/>
          <w:szCs w:val="28"/>
          <w:lang w:val="en-US"/>
        </w:rPr>
        <w:lastRenderedPageBreak/>
        <w:t xml:space="preserve">Triangulation with </w:t>
      </w:r>
      <w:r w:rsidR="00EF4752">
        <w:rPr>
          <w:rFonts w:eastAsia="Arial" w:cstheme="minorHAnsi"/>
          <w:b/>
          <w:bCs/>
          <w:color w:val="003087" w:themeColor="accent3"/>
          <w:sz w:val="28"/>
          <w:szCs w:val="28"/>
          <w:lang w:val="en-US"/>
        </w:rPr>
        <w:t>R</w:t>
      </w:r>
      <w:r>
        <w:rPr>
          <w:rFonts w:eastAsia="Arial" w:cstheme="minorHAnsi"/>
          <w:b/>
          <w:bCs/>
          <w:color w:val="003087" w:themeColor="accent3"/>
          <w:sz w:val="28"/>
          <w:szCs w:val="28"/>
          <w:lang w:val="en-US"/>
        </w:rPr>
        <w:t xml:space="preserve">elevant </w:t>
      </w:r>
      <w:r w:rsidR="00EF4752">
        <w:rPr>
          <w:rFonts w:eastAsia="Arial" w:cstheme="minorHAnsi"/>
          <w:b/>
          <w:bCs/>
          <w:color w:val="003087" w:themeColor="accent3"/>
          <w:sz w:val="28"/>
          <w:szCs w:val="28"/>
          <w:lang w:val="en-US"/>
        </w:rPr>
        <w:t>P</w:t>
      </w:r>
      <w:r>
        <w:rPr>
          <w:rFonts w:eastAsia="Arial" w:cstheme="minorHAnsi"/>
          <w:b/>
          <w:bCs/>
          <w:color w:val="003087" w:themeColor="accent3"/>
          <w:sz w:val="28"/>
          <w:szCs w:val="28"/>
          <w:lang w:val="en-US"/>
        </w:rPr>
        <w:t xml:space="preserve">arties </w:t>
      </w:r>
      <w:r w:rsidRPr="001B6B19">
        <w:rPr>
          <w:rFonts w:eastAsia="Arial" w:cstheme="minorHAnsi"/>
          <w:b/>
          <w:bCs/>
          <w:color w:val="003087" w:themeColor="accent3"/>
          <w:sz w:val="20"/>
          <w:szCs w:val="20"/>
          <w:lang w:val="en-US"/>
        </w:rPr>
        <w:t>(</w:t>
      </w:r>
      <w:proofErr w:type="gramStart"/>
      <w:r w:rsidR="00DB3699">
        <w:rPr>
          <w:rFonts w:eastAsia="Arial" w:cstheme="minorHAnsi"/>
          <w:b/>
          <w:bCs/>
          <w:color w:val="003087" w:themeColor="accent3"/>
          <w:sz w:val="20"/>
          <w:szCs w:val="20"/>
          <w:lang w:val="en-US"/>
        </w:rPr>
        <w:t>e.g.</w:t>
      </w:r>
      <w:proofErr w:type="gramEnd"/>
      <w:r w:rsidR="00DB3699">
        <w:rPr>
          <w:rFonts w:eastAsia="Arial" w:cstheme="minorHAnsi"/>
          <w:b/>
          <w:bCs/>
          <w:color w:val="003087" w:themeColor="accent3"/>
          <w:sz w:val="20"/>
          <w:szCs w:val="20"/>
          <w:lang w:val="en-US"/>
        </w:rPr>
        <w:t xml:space="preserve"> learners, </w:t>
      </w:r>
      <w:r w:rsidR="0018762D">
        <w:rPr>
          <w:rFonts w:eastAsia="Arial" w:cstheme="minorHAnsi"/>
          <w:b/>
          <w:bCs/>
          <w:color w:val="003087" w:themeColor="accent3"/>
          <w:sz w:val="20"/>
          <w:szCs w:val="20"/>
          <w:lang w:val="en-US"/>
        </w:rPr>
        <w:t>regulatory bod</w:t>
      </w:r>
      <w:r w:rsidR="00D7209D">
        <w:rPr>
          <w:rFonts w:eastAsia="Arial" w:cstheme="minorHAnsi"/>
          <w:b/>
          <w:bCs/>
          <w:color w:val="003087" w:themeColor="accent3"/>
          <w:sz w:val="20"/>
          <w:szCs w:val="20"/>
          <w:lang w:val="en-US"/>
        </w:rPr>
        <w:t>y</w:t>
      </w:r>
      <w:r w:rsidR="007C7E6D">
        <w:rPr>
          <w:rFonts w:eastAsia="Arial" w:cstheme="minorHAnsi"/>
          <w:b/>
          <w:bCs/>
          <w:color w:val="003087" w:themeColor="accent3"/>
          <w:sz w:val="20"/>
          <w:szCs w:val="20"/>
          <w:lang w:val="en-US"/>
        </w:rPr>
        <w:t>, HEI</w:t>
      </w:r>
      <w:r w:rsidR="0018762D">
        <w:rPr>
          <w:rFonts w:eastAsia="Arial" w:cstheme="minorHAnsi"/>
          <w:b/>
          <w:bCs/>
          <w:color w:val="003087" w:themeColor="accent3"/>
          <w:sz w:val="20"/>
          <w:szCs w:val="20"/>
          <w:lang w:val="en-US"/>
        </w:rPr>
        <w:t>)</w:t>
      </w:r>
    </w:p>
    <w:p w14:paraId="002B2700" w14:textId="698355A7" w:rsidR="00BE6B6B" w:rsidRPr="0018762D" w:rsidRDefault="0018762D" w:rsidP="0018762D">
      <w:pPr>
        <w:keepNext/>
        <w:spacing w:after="120"/>
        <w:jc w:val="both"/>
        <w:outlineLvl w:val="3"/>
        <w:rPr>
          <w:rFonts w:eastAsia="Arial" w:cstheme="minorHAnsi"/>
          <w:b/>
          <w:bCs/>
          <w:color w:val="003087" w:themeColor="accent3"/>
          <w:lang w:val="en-US"/>
        </w:rPr>
      </w:pPr>
      <w:r w:rsidRPr="0018762D">
        <w:rPr>
          <w:rFonts w:eastAsia="Arial" w:cstheme="minorHAnsi"/>
          <w:b/>
          <w:bCs/>
          <w:color w:val="003087" w:themeColor="accent3"/>
          <w:lang w:val="en-US"/>
        </w:rPr>
        <w:t>P</w:t>
      </w:r>
      <w:r w:rsidR="00BE6B6B" w:rsidRPr="0018762D">
        <w:rPr>
          <w:rFonts w:eastAsia="Arial" w:cstheme="minorHAnsi"/>
          <w:b/>
          <w:bCs/>
          <w:color w:val="003087" w:themeColor="accent3"/>
          <w:lang w:val="en-US"/>
        </w:rPr>
        <w:t>lease complete one line per discussion</w:t>
      </w:r>
    </w:p>
    <w:tbl>
      <w:tblPr>
        <w:tblW w:w="9927" w:type="dxa"/>
        <w:tblInd w:w="45" w:type="dxa"/>
        <w:tblBorders>
          <w:top w:val="single" w:sz="4" w:space="0" w:color="1991C2" w:themeColor="accent1" w:themeShade="BF"/>
          <w:left w:val="single" w:sz="4" w:space="0" w:color="1991C2" w:themeColor="accent1" w:themeShade="BF"/>
          <w:bottom w:val="single" w:sz="4" w:space="0" w:color="1991C2" w:themeColor="accent1" w:themeShade="BF"/>
          <w:right w:val="single" w:sz="4" w:space="0" w:color="1991C2" w:themeColor="accent1" w:themeShade="BF"/>
          <w:insideH w:val="single" w:sz="4" w:space="0" w:color="1991C2" w:themeColor="accent1" w:themeShade="BF"/>
          <w:insideV w:val="single" w:sz="4" w:space="0" w:color="1991C2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7448"/>
      </w:tblGrid>
      <w:tr w:rsidR="00BE6B6B" w:rsidRPr="008B018E" w14:paraId="07A0F798" w14:textId="77777777" w:rsidTr="00BE6B6B">
        <w:trPr>
          <w:trHeight w:val="768"/>
        </w:trPr>
        <w:tc>
          <w:tcPr>
            <w:tcW w:w="2479" w:type="dxa"/>
            <w:shd w:val="clear" w:color="auto" w:fill="A00054"/>
          </w:tcPr>
          <w:p w14:paraId="1283C873" w14:textId="77777777" w:rsidR="00BE6B6B" w:rsidRDefault="00BE6B6B"/>
        </w:tc>
        <w:tc>
          <w:tcPr>
            <w:tcW w:w="7448" w:type="dxa"/>
            <w:shd w:val="clear" w:color="auto" w:fill="A00054"/>
          </w:tcPr>
          <w:p w14:paraId="64ADA603" w14:textId="77777777" w:rsidR="00BE6B6B" w:rsidRPr="008B018E" w:rsidRDefault="00BE6B6B">
            <w:pPr>
              <w:spacing w:before="120"/>
              <w:jc w:val="center"/>
              <w:rPr>
                <w:rFonts w:eastAsia="Arial" w:cstheme="minorHAnsi"/>
                <w:b/>
                <w:color w:val="FFFFFF"/>
                <w:lang w:eastAsia="en-GB"/>
              </w:rPr>
            </w:pPr>
            <w:r w:rsidRPr="008B018E">
              <w:rPr>
                <w:rFonts w:eastAsia="Arial" w:cstheme="minorHAnsi"/>
                <w:b/>
                <w:color w:val="FFFFFF"/>
                <w:lang w:eastAsia="en-GB"/>
              </w:rPr>
              <w:t>Summary of discussions</w:t>
            </w:r>
          </w:p>
        </w:tc>
      </w:tr>
      <w:tr w:rsidR="00BE6B6B" w:rsidRPr="008B018E" w14:paraId="62F59F60" w14:textId="77777777" w:rsidTr="00BE6B6B">
        <w:trPr>
          <w:trHeight w:val="229"/>
        </w:trPr>
        <w:sdt>
          <w:sdtPr>
            <w:rPr>
              <w:lang w:eastAsia="en-GB"/>
            </w:rPr>
            <w:id w:val="-465515234"/>
            <w:placeholder>
              <w:docPart w:val="73F3D41ABFF5406EAE959DA2301D5003"/>
            </w:placeholder>
            <w:showingPlcHdr/>
            <w:comboBox>
              <w:listItem w:value="Choose an item."/>
              <w:listItem w:displayText="GMC" w:value="GMC"/>
              <w:listItem w:displayText="NMC" w:value="NMC"/>
              <w:listItem w:displayText="HEI" w:value="HEI"/>
              <w:listItem w:displayText="GP/PC School" w:value="GP/PC School"/>
              <w:listItem w:displayText="HCPC" w:value="HCPC"/>
              <w:listItem w:displayText="Learners" w:value="Learners"/>
              <w:listItem w:displayText="Other" w:value="Other"/>
              <w:listItem w:displayText="GMC NTS or NETs survey data" w:value="GMC NTS or NETs survey data"/>
            </w:comboBox>
          </w:sdtPr>
          <w:sdtEndPr/>
          <w:sdtContent>
            <w:tc>
              <w:tcPr>
                <w:tcW w:w="2479" w:type="dxa"/>
              </w:tcPr>
              <w:p w14:paraId="45473864" w14:textId="77777777" w:rsidR="00BE6B6B" w:rsidRDefault="00BE6B6B">
                <w:pPr>
                  <w:rPr>
                    <w:lang w:eastAsia="en-GB"/>
                  </w:rPr>
                </w:pPr>
                <w:r w:rsidRPr="00D66E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48" w:type="dxa"/>
            <w:shd w:val="clear" w:color="auto" w:fill="auto"/>
          </w:tcPr>
          <w:p w14:paraId="584B3AAE" w14:textId="77777777" w:rsidR="00BE6B6B" w:rsidRPr="008B018E" w:rsidRDefault="00BE6B6B">
            <w:pPr>
              <w:spacing w:before="100" w:beforeAutospacing="1" w:after="100" w:afterAutospacing="1" w:line="480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BE6B6B" w:rsidRPr="008B018E" w14:paraId="6B8DD43D" w14:textId="77777777" w:rsidTr="00BE6B6B">
        <w:trPr>
          <w:trHeight w:val="229"/>
        </w:trPr>
        <w:sdt>
          <w:sdtPr>
            <w:rPr>
              <w:lang w:eastAsia="en-GB"/>
            </w:rPr>
            <w:id w:val="1433782725"/>
            <w:placeholder>
              <w:docPart w:val="FE4BA80608B8455AB9E8A5D278AF564C"/>
            </w:placeholder>
            <w:showingPlcHdr/>
            <w:comboBox>
              <w:listItem w:value="Choose an item."/>
              <w:listItem w:displayText="GMC" w:value="GMC"/>
              <w:listItem w:displayText="NMC" w:value="NMC"/>
              <w:listItem w:displayText="HEI" w:value="HEI"/>
              <w:listItem w:displayText="GP/PC School" w:value="GP/PC School"/>
              <w:listItem w:displayText="HCPC" w:value="HCPC"/>
              <w:listItem w:displayText="Learners" w:value="Learners"/>
              <w:listItem w:displayText="Other" w:value="Other"/>
              <w:listItem w:displayText="GMC NTS or NETs survey data" w:value="GMC NTS or NETs survey data"/>
            </w:comboBox>
          </w:sdtPr>
          <w:sdtEndPr/>
          <w:sdtContent>
            <w:tc>
              <w:tcPr>
                <w:tcW w:w="2479" w:type="dxa"/>
              </w:tcPr>
              <w:p w14:paraId="03F00C4E" w14:textId="70C76D22" w:rsidR="00BE6B6B" w:rsidRDefault="00B64A97">
                <w:pPr>
                  <w:rPr>
                    <w:lang w:eastAsia="en-GB"/>
                  </w:rPr>
                </w:pPr>
                <w:r w:rsidRPr="00D66E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48" w:type="dxa"/>
            <w:shd w:val="clear" w:color="auto" w:fill="auto"/>
          </w:tcPr>
          <w:p w14:paraId="2B14CB6D" w14:textId="77777777" w:rsidR="00BE6B6B" w:rsidRPr="008B018E" w:rsidRDefault="00BE6B6B">
            <w:pPr>
              <w:spacing w:before="100" w:beforeAutospacing="1" w:after="100" w:afterAutospacing="1" w:line="480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BE6B6B" w:rsidRPr="008B018E" w14:paraId="17998564" w14:textId="77777777" w:rsidTr="00BE6B6B">
        <w:trPr>
          <w:trHeight w:val="229"/>
        </w:trPr>
        <w:sdt>
          <w:sdtPr>
            <w:rPr>
              <w:lang w:eastAsia="en-GB"/>
            </w:rPr>
            <w:id w:val="-182517908"/>
            <w:placeholder>
              <w:docPart w:val="1B632186C1B543249CE2D95DB743D892"/>
            </w:placeholder>
            <w:showingPlcHdr/>
            <w:comboBox>
              <w:listItem w:value="Choose an item."/>
              <w:listItem w:displayText="GMC" w:value="GMC"/>
              <w:listItem w:displayText="NMC" w:value="NMC"/>
              <w:listItem w:displayText="HEI" w:value="HEI"/>
              <w:listItem w:displayText="GP/PC School" w:value="GP/PC School"/>
              <w:listItem w:displayText="HCPC" w:value="HCPC"/>
              <w:listItem w:displayText="Learners" w:value="Learners"/>
              <w:listItem w:displayText="Other" w:value="Other"/>
              <w:listItem w:displayText="GMC NTS or NETs survey data" w:value="GMC NTS or NETs survey data"/>
            </w:comboBox>
          </w:sdtPr>
          <w:sdtEndPr/>
          <w:sdtContent>
            <w:tc>
              <w:tcPr>
                <w:tcW w:w="2479" w:type="dxa"/>
              </w:tcPr>
              <w:p w14:paraId="3B140A18" w14:textId="261B6EAA" w:rsidR="00BE6B6B" w:rsidRDefault="00B64A97">
                <w:pPr>
                  <w:rPr>
                    <w:lang w:eastAsia="en-GB"/>
                  </w:rPr>
                </w:pPr>
                <w:r w:rsidRPr="00D66E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48" w:type="dxa"/>
            <w:shd w:val="clear" w:color="auto" w:fill="auto"/>
          </w:tcPr>
          <w:p w14:paraId="0AD3FDC8" w14:textId="77777777" w:rsidR="00BE6B6B" w:rsidRPr="008B018E" w:rsidRDefault="00BE6B6B">
            <w:pPr>
              <w:spacing w:before="100" w:beforeAutospacing="1" w:after="100" w:afterAutospacing="1" w:line="480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BE6B6B" w:rsidRPr="008B018E" w14:paraId="435AC76E" w14:textId="77777777" w:rsidTr="00BE6B6B">
        <w:trPr>
          <w:trHeight w:val="229"/>
        </w:trPr>
        <w:sdt>
          <w:sdtPr>
            <w:rPr>
              <w:lang w:eastAsia="en-GB"/>
            </w:rPr>
            <w:id w:val="-1888486330"/>
            <w:placeholder>
              <w:docPart w:val="B14305CECE4749858033AF5854045155"/>
            </w:placeholder>
            <w:showingPlcHdr/>
            <w:comboBox>
              <w:listItem w:value="Choose an item."/>
              <w:listItem w:displayText="GMC" w:value="GMC"/>
              <w:listItem w:displayText="NMC" w:value="NMC"/>
              <w:listItem w:displayText="HEI" w:value="HEI"/>
              <w:listItem w:displayText="GP/PC School" w:value="GP/PC School"/>
              <w:listItem w:displayText="HCPC" w:value="HCPC"/>
              <w:listItem w:displayText="Learners" w:value="Learners"/>
              <w:listItem w:displayText="Other" w:value="Other"/>
              <w:listItem w:displayText="GMC NTS or NETs survey data" w:value="GMC NTS or NETs survey data"/>
            </w:comboBox>
          </w:sdtPr>
          <w:sdtEndPr/>
          <w:sdtContent>
            <w:tc>
              <w:tcPr>
                <w:tcW w:w="2479" w:type="dxa"/>
              </w:tcPr>
              <w:p w14:paraId="779F1CC0" w14:textId="376C8347" w:rsidR="00BE6B6B" w:rsidRDefault="00B64A97">
                <w:pPr>
                  <w:rPr>
                    <w:lang w:eastAsia="en-GB"/>
                  </w:rPr>
                </w:pPr>
                <w:r w:rsidRPr="00D66E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48" w:type="dxa"/>
            <w:shd w:val="clear" w:color="auto" w:fill="auto"/>
          </w:tcPr>
          <w:p w14:paraId="2E1EF746" w14:textId="77777777" w:rsidR="00BE6B6B" w:rsidRPr="008B018E" w:rsidRDefault="00BE6B6B">
            <w:pPr>
              <w:spacing w:before="100" w:beforeAutospacing="1" w:after="100" w:afterAutospacing="1" w:line="480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B64A97" w:rsidRPr="008B018E" w14:paraId="70508950" w14:textId="77777777" w:rsidTr="00BE6B6B">
        <w:trPr>
          <w:trHeight w:val="229"/>
        </w:trPr>
        <w:sdt>
          <w:sdtPr>
            <w:rPr>
              <w:lang w:eastAsia="en-GB"/>
            </w:rPr>
            <w:id w:val="392785666"/>
            <w:placeholder>
              <w:docPart w:val="8FAC44F90EC64443A925CF27B7C7937B"/>
            </w:placeholder>
            <w:showingPlcHdr/>
            <w:comboBox>
              <w:listItem w:value="Choose an item."/>
              <w:listItem w:displayText="GMC" w:value="GMC"/>
              <w:listItem w:displayText="NMC" w:value="NMC"/>
              <w:listItem w:displayText="HEI" w:value="HEI"/>
              <w:listItem w:displayText="GP/PC School" w:value="GP/PC School"/>
              <w:listItem w:displayText="HCPC" w:value="HCPC"/>
              <w:listItem w:displayText="Learners" w:value="Learners"/>
              <w:listItem w:displayText="Other" w:value="Other"/>
              <w:listItem w:displayText="GMC NTS or NETs survey data" w:value="GMC NTS or NETs survey data"/>
            </w:comboBox>
          </w:sdtPr>
          <w:sdtEndPr/>
          <w:sdtContent>
            <w:tc>
              <w:tcPr>
                <w:tcW w:w="2479" w:type="dxa"/>
              </w:tcPr>
              <w:p w14:paraId="0730A16D" w14:textId="7E16EC86" w:rsidR="00B64A97" w:rsidRDefault="00B64A97">
                <w:pPr>
                  <w:rPr>
                    <w:lang w:eastAsia="en-GB"/>
                  </w:rPr>
                </w:pPr>
                <w:r w:rsidRPr="00D66E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48" w:type="dxa"/>
            <w:shd w:val="clear" w:color="auto" w:fill="auto"/>
          </w:tcPr>
          <w:p w14:paraId="6FAD8EEA" w14:textId="77777777" w:rsidR="00B64A97" w:rsidRPr="008B018E" w:rsidRDefault="00B64A97">
            <w:pPr>
              <w:spacing w:before="100" w:beforeAutospacing="1" w:after="100" w:afterAutospacing="1" w:line="480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BE6B6B" w:rsidRPr="008B018E" w14:paraId="2F595A43" w14:textId="77777777" w:rsidTr="00BE6B6B">
        <w:trPr>
          <w:trHeight w:val="229"/>
        </w:trPr>
        <w:sdt>
          <w:sdtPr>
            <w:rPr>
              <w:lang w:eastAsia="en-GB"/>
            </w:rPr>
            <w:id w:val="536941353"/>
            <w:placeholder>
              <w:docPart w:val="F7126549B65743479762958E00498D9D"/>
            </w:placeholder>
            <w:showingPlcHdr/>
            <w:comboBox>
              <w:listItem w:value="Choose an item."/>
              <w:listItem w:displayText="GMC" w:value="GMC"/>
              <w:listItem w:displayText="NMC" w:value="NMC"/>
              <w:listItem w:displayText="HEI" w:value="HEI"/>
              <w:listItem w:displayText="GP/PC School" w:value="GP/PC School"/>
              <w:listItem w:displayText="HCPC" w:value="HCPC"/>
              <w:listItem w:displayText="Learners" w:value="Learners"/>
              <w:listItem w:displayText="Other" w:value="Other"/>
              <w:listItem w:displayText="GMC NTS or NETs survey data" w:value="GMC NTS or NETs survey data"/>
            </w:comboBox>
          </w:sdtPr>
          <w:sdtEndPr/>
          <w:sdtContent>
            <w:tc>
              <w:tcPr>
                <w:tcW w:w="2479" w:type="dxa"/>
              </w:tcPr>
              <w:p w14:paraId="0CA1A7B2" w14:textId="29255ADE" w:rsidR="00BE6B6B" w:rsidRDefault="00B64A97">
                <w:pPr>
                  <w:rPr>
                    <w:lang w:eastAsia="en-GB"/>
                  </w:rPr>
                </w:pPr>
                <w:r w:rsidRPr="00D66E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48" w:type="dxa"/>
            <w:shd w:val="clear" w:color="auto" w:fill="auto"/>
          </w:tcPr>
          <w:p w14:paraId="30AB1E3F" w14:textId="77777777" w:rsidR="00BE6B6B" w:rsidRPr="008B018E" w:rsidRDefault="00BE6B6B">
            <w:pPr>
              <w:spacing w:before="100" w:beforeAutospacing="1" w:after="100" w:afterAutospacing="1" w:line="480" w:lineRule="auto"/>
              <w:jc w:val="both"/>
              <w:rPr>
                <w:rFonts w:cstheme="minorHAnsi"/>
                <w:lang w:eastAsia="en-GB"/>
              </w:rPr>
            </w:pPr>
          </w:p>
        </w:tc>
      </w:tr>
    </w:tbl>
    <w:p w14:paraId="3FE054DD" w14:textId="77777777" w:rsidR="0018762D" w:rsidRDefault="0018762D" w:rsidP="00BB3615">
      <w:pPr>
        <w:pStyle w:val="Introductionparagraphblue"/>
        <w:rPr>
          <w:rFonts w:eastAsia="Arial" w:cstheme="minorHAnsi"/>
          <w:b/>
          <w:bCs/>
          <w:sz w:val="28"/>
          <w:szCs w:val="28"/>
          <w:lang w:val="en-US"/>
        </w:rPr>
      </w:pPr>
    </w:p>
    <w:p w14:paraId="69CF4806" w14:textId="1D30A5A4" w:rsidR="00631C48" w:rsidRPr="00BB3615" w:rsidRDefault="006F57A6" w:rsidP="00BB3615">
      <w:pPr>
        <w:pStyle w:val="Introductionparagraphblue"/>
        <w:rPr>
          <w:b/>
          <w:bCs/>
          <w:color w:val="003087"/>
        </w:rPr>
      </w:pPr>
      <w:r>
        <w:rPr>
          <w:rFonts w:eastAsia="Arial" w:cstheme="minorHAnsi"/>
          <w:b/>
          <w:bCs/>
          <w:sz w:val="28"/>
          <w:szCs w:val="28"/>
          <w:lang w:val="en-US"/>
        </w:rPr>
        <w:t>TQA Lead Summary</w:t>
      </w:r>
    </w:p>
    <w:tbl>
      <w:tblPr>
        <w:tblW w:w="9873" w:type="dxa"/>
        <w:tblInd w:w="45" w:type="dxa"/>
        <w:tblBorders>
          <w:top w:val="single" w:sz="4" w:space="0" w:color="1991C2" w:themeColor="accent1" w:themeShade="BF"/>
          <w:left w:val="single" w:sz="4" w:space="0" w:color="1991C2" w:themeColor="accent1" w:themeShade="BF"/>
          <w:bottom w:val="single" w:sz="4" w:space="0" w:color="1991C2" w:themeColor="accent1" w:themeShade="BF"/>
          <w:right w:val="single" w:sz="4" w:space="0" w:color="1991C2" w:themeColor="accent1" w:themeShade="BF"/>
          <w:insideH w:val="single" w:sz="4" w:space="0" w:color="1991C2" w:themeColor="accent1" w:themeShade="BF"/>
          <w:insideV w:val="single" w:sz="4" w:space="0" w:color="1991C2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946"/>
      </w:tblGrid>
      <w:tr w:rsidR="00631C48" w:rsidRPr="00306A10" w14:paraId="330852FE" w14:textId="77777777" w:rsidTr="0072404D">
        <w:tc>
          <w:tcPr>
            <w:tcW w:w="2927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A231B5" w14:textId="77777777" w:rsidR="00DC0F75" w:rsidRDefault="00DC0F75">
            <w:pPr>
              <w:pStyle w:val="Tableheadwhite"/>
              <w:rPr>
                <w:sz w:val="24"/>
                <w:szCs w:val="24"/>
              </w:rPr>
            </w:pPr>
          </w:p>
          <w:p w14:paraId="482925D1" w14:textId="12866375" w:rsidR="00631C48" w:rsidRPr="00DA06E1" w:rsidRDefault="00631C48">
            <w:pPr>
              <w:pStyle w:val="Tableheadwh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of </w:t>
            </w:r>
            <w:r w:rsidR="00F845AE">
              <w:rPr>
                <w:sz w:val="24"/>
                <w:szCs w:val="24"/>
              </w:rPr>
              <w:t>Discussion</w:t>
            </w:r>
          </w:p>
          <w:p w14:paraId="6D9C91D3" w14:textId="77777777" w:rsidR="00631C48" w:rsidRPr="00DA06E1" w:rsidRDefault="00631C48">
            <w:pPr>
              <w:pStyle w:val="Tableheadwhite"/>
              <w:rPr>
                <w:sz w:val="24"/>
                <w:szCs w:val="24"/>
              </w:rPr>
            </w:pPr>
          </w:p>
          <w:p w14:paraId="2A932FC2" w14:textId="77777777" w:rsidR="00631C48" w:rsidRPr="00DA06E1" w:rsidRDefault="00631C48">
            <w:pPr>
              <w:pStyle w:val="Tableheadwhite"/>
              <w:rPr>
                <w:sz w:val="24"/>
                <w:szCs w:val="24"/>
              </w:rPr>
            </w:pPr>
          </w:p>
          <w:p w14:paraId="6B9BF2BA" w14:textId="77777777" w:rsidR="00631C48" w:rsidRPr="00DA06E1" w:rsidRDefault="00631C48">
            <w:pPr>
              <w:pStyle w:val="Tableheadwhite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7BDBE8" w14:textId="77777777" w:rsidR="00631C48" w:rsidRDefault="00631C48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013F11" w14:textId="77777777" w:rsidR="00F845AE" w:rsidRDefault="00F845A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F2E5FC" w14:textId="77777777" w:rsidR="00F845AE" w:rsidRDefault="00F845A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E0EC4" w14:textId="77777777" w:rsidR="00F845AE" w:rsidRDefault="00F845A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70A2D9" w14:textId="77777777" w:rsidR="00F845AE" w:rsidRDefault="00F845A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CEC90C" w14:textId="77777777" w:rsidR="00F845AE" w:rsidRDefault="00F845A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BA2A76" w14:textId="3329C5B7" w:rsidR="00F845AE" w:rsidRDefault="00F845A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92DE96" w14:textId="77777777" w:rsidR="00F845AE" w:rsidRDefault="00F845A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C66C6D" w14:textId="77777777" w:rsidR="00F845AE" w:rsidRDefault="00F845A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BBADD3" w14:textId="75FBF3D7" w:rsidR="00F845AE" w:rsidRPr="00306A10" w:rsidRDefault="00F845AE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2D1" w:rsidRPr="00306A10" w14:paraId="4B5CD612" w14:textId="77777777" w:rsidTr="0072404D">
        <w:tc>
          <w:tcPr>
            <w:tcW w:w="2927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C1D00E" w14:textId="77777777" w:rsidR="00F442D1" w:rsidRDefault="00F442D1">
            <w:pPr>
              <w:pStyle w:val="Tableheadwhite"/>
              <w:rPr>
                <w:sz w:val="24"/>
                <w:szCs w:val="24"/>
              </w:rPr>
            </w:pPr>
          </w:p>
          <w:p w14:paraId="7BE0197B" w14:textId="77777777" w:rsidR="00F442D1" w:rsidRDefault="00F442D1">
            <w:pPr>
              <w:pStyle w:val="Tableheadwhite"/>
              <w:rPr>
                <w:sz w:val="24"/>
                <w:szCs w:val="24"/>
              </w:rPr>
            </w:pPr>
          </w:p>
          <w:p w14:paraId="7D985EB9" w14:textId="289A338D" w:rsidR="00F442D1" w:rsidRDefault="00F442D1">
            <w:pPr>
              <w:pStyle w:val="Tableheadwh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Concerns</w:t>
            </w:r>
          </w:p>
          <w:p w14:paraId="4131A7C9" w14:textId="77777777" w:rsidR="00F442D1" w:rsidRDefault="00F442D1">
            <w:pPr>
              <w:pStyle w:val="Tableheadwhite"/>
              <w:rPr>
                <w:sz w:val="24"/>
                <w:szCs w:val="24"/>
              </w:rPr>
            </w:pPr>
          </w:p>
          <w:p w14:paraId="28B18EDE" w14:textId="5976E4BA" w:rsidR="00F442D1" w:rsidRDefault="00F442D1">
            <w:pPr>
              <w:pStyle w:val="Tableheadwhite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C29F0F" w14:textId="77777777" w:rsidR="00F442D1" w:rsidRDefault="00F442D1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7A6" w:rsidRPr="00306A10" w14:paraId="1D6BBDC6" w14:textId="77777777" w:rsidTr="0072404D">
        <w:tc>
          <w:tcPr>
            <w:tcW w:w="2927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163A5" w14:textId="1CC487FE" w:rsidR="006F57A6" w:rsidRDefault="006F57A6">
            <w:pPr>
              <w:pStyle w:val="Tableheadwhite"/>
              <w:rPr>
                <w:sz w:val="24"/>
                <w:szCs w:val="24"/>
              </w:rPr>
            </w:pPr>
            <w:r w:rsidRPr="006F57A6">
              <w:rPr>
                <w:sz w:val="24"/>
                <w:szCs w:val="24"/>
              </w:rPr>
              <w:t xml:space="preserve">ISF Rating </w:t>
            </w:r>
            <w:r w:rsidRPr="009E01B5">
              <w:rPr>
                <w:sz w:val="22"/>
              </w:rPr>
              <w:t>(</w:t>
            </w:r>
            <w:r w:rsidR="00261335" w:rsidRPr="009E01B5">
              <w:rPr>
                <w:sz w:val="22"/>
              </w:rPr>
              <w:t>please consult the</w:t>
            </w:r>
            <w:r w:rsidR="007E022E" w:rsidRPr="009E01B5">
              <w:rPr>
                <w:sz w:val="22"/>
              </w:rPr>
              <w:t xml:space="preserve"> ISF</w:t>
            </w:r>
            <w:r w:rsidR="00261335" w:rsidRPr="009E01B5">
              <w:rPr>
                <w:sz w:val="22"/>
              </w:rPr>
              <w:t xml:space="preserve"> </w:t>
            </w:r>
            <w:hyperlink r:id="rId20" w:history="1">
              <w:r w:rsidR="00261335" w:rsidRPr="009E01B5">
                <w:rPr>
                  <w:rStyle w:val="Hyperlink"/>
                  <w:color w:val="FFFFFF" w:themeColor="background1"/>
                  <w:sz w:val="22"/>
                </w:rPr>
                <w:t>guidance</w:t>
              </w:r>
            </w:hyperlink>
            <w:r w:rsidR="005649FF" w:rsidRPr="009E01B5">
              <w:rPr>
                <w:sz w:val="22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53377492"/>
            <w:placeholder>
              <w:docPart w:val="C8A16E3EAE85480A8FC7EEFBF88C1E1A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1991C2" w:themeColor="accent1" w:themeShade="BF"/>
                  <w:left w:val="single" w:sz="4" w:space="0" w:color="1991C2" w:themeColor="accent1" w:themeShade="BF"/>
                  <w:bottom w:val="single" w:sz="4" w:space="0" w:color="1991C2" w:themeColor="accent1" w:themeShade="BF"/>
                  <w:right w:val="single" w:sz="4" w:space="0" w:color="1991C2" w:themeColor="accent1" w:themeShade="BF"/>
                </w:tcBorders>
                <w:shd w:val="clear" w:color="auto" w:fill="auto"/>
                <w:tcMar>
                  <w:top w:w="45" w:type="dxa"/>
                  <w:left w:w="45" w:type="dxa"/>
                  <w:bottom w:w="45" w:type="dxa"/>
                  <w:right w:w="45" w:type="dxa"/>
                </w:tcMar>
              </w:tcPr>
              <w:p w14:paraId="6728A5C1" w14:textId="49660272" w:rsidR="006F57A6" w:rsidRDefault="00287994">
                <w:pPr>
                  <w:pStyle w:val="TableCop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A78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0F75" w:rsidRPr="00306A10" w14:paraId="0E245B04" w14:textId="77777777" w:rsidTr="0072404D">
        <w:tc>
          <w:tcPr>
            <w:tcW w:w="2927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F7874" w14:textId="77777777" w:rsidR="00DC0F75" w:rsidRDefault="00DC0F75">
            <w:pPr>
              <w:pStyle w:val="Tableheadwhite"/>
              <w:rPr>
                <w:sz w:val="24"/>
                <w:szCs w:val="24"/>
              </w:rPr>
            </w:pPr>
          </w:p>
          <w:p w14:paraId="0A4AB25E" w14:textId="21A0ED63" w:rsidR="00DC0F75" w:rsidRDefault="00DC0F75">
            <w:pPr>
              <w:pStyle w:val="Tableheadwhi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  <w:p w14:paraId="7646ECF9" w14:textId="77777777" w:rsidR="00DC0F75" w:rsidRDefault="00DC0F75">
            <w:pPr>
              <w:pStyle w:val="Tableheadwhite"/>
              <w:rPr>
                <w:sz w:val="24"/>
                <w:szCs w:val="24"/>
              </w:rPr>
            </w:pPr>
          </w:p>
          <w:p w14:paraId="48876E8F" w14:textId="6EA976FE" w:rsidR="00DC0F75" w:rsidRDefault="00DC0F75">
            <w:pPr>
              <w:pStyle w:val="Tableheadwhite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A940B7" w14:textId="77777777" w:rsidR="00DC0F75" w:rsidRDefault="00DC0F75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7FE268" w14:textId="77777777" w:rsidR="00A20039" w:rsidRDefault="00A20039" w:rsidP="004D61D7">
      <w:pPr>
        <w:rPr>
          <w:b/>
          <w:bCs/>
          <w:color w:val="AE2473"/>
          <w:sz w:val="40"/>
          <w:szCs w:val="40"/>
        </w:rPr>
      </w:pPr>
      <w:r>
        <w:rPr>
          <w:b/>
          <w:bCs/>
          <w:color w:val="AE2473"/>
          <w:sz w:val="40"/>
          <w:szCs w:val="40"/>
        </w:rPr>
        <w:br w:type="page"/>
      </w:r>
    </w:p>
    <w:p w14:paraId="73101721" w14:textId="45F86D24" w:rsidR="004D61D7" w:rsidRPr="00300A72" w:rsidRDefault="004D61D7" w:rsidP="004D61D7">
      <w:pPr>
        <w:rPr>
          <w:b/>
          <w:bCs/>
          <w:color w:val="AE2473"/>
          <w:sz w:val="40"/>
          <w:szCs w:val="40"/>
        </w:rPr>
      </w:pPr>
      <w:r w:rsidRPr="00300A72">
        <w:rPr>
          <w:b/>
          <w:bCs/>
          <w:color w:val="AE2473"/>
          <w:sz w:val="40"/>
          <w:szCs w:val="40"/>
        </w:rPr>
        <w:lastRenderedPageBreak/>
        <w:t>Next Steps</w:t>
      </w:r>
    </w:p>
    <w:p w14:paraId="2A21BBE7" w14:textId="2B6AF262" w:rsidR="00AF34CD" w:rsidRDefault="00AF34CD" w:rsidP="00AF34CD">
      <w:pPr>
        <w:pStyle w:val="Heading2"/>
        <w:rPr>
          <w:color w:val="003087"/>
        </w:rPr>
      </w:pPr>
      <w:r>
        <w:rPr>
          <w:color w:val="003087"/>
        </w:rPr>
        <w:t xml:space="preserve">Follow up </w:t>
      </w:r>
      <w:r w:rsidR="00F14D19">
        <w:rPr>
          <w:color w:val="003087"/>
        </w:rPr>
        <w:t>Mandatory Requirements</w:t>
      </w:r>
      <w:r w:rsidR="00DC2EED">
        <w:rPr>
          <w:color w:val="003087"/>
        </w:rPr>
        <w:t xml:space="preserve">, </w:t>
      </w:r>
      <w:r w:rsidR="009E63D0">
        <w:rPr>
          <w:color w:val="003087"/>
        </w:rPr>
        <w:t>Recommendations</w:t>
      </w:r>
      <w:r w:rsidR="00DC2EED">
        <w:rPr>
          <w:color w:val="003087"/>
        </w:rPr>
        <w:t xml:space="preserve"> and Actions</w:t>
      </w:r>
    </w:p>
    <w:tbl>
      <w:tblPr>
        <w:tblStyle w:val="TableGridLight"/>
        <w:tblW w:w="10188" w:type="dxa"/>
        <w:tblLook w:val="04A0" w:firstRow="1" w:lastRow="0" w:firstColumn="1" w:lastColumn="0" w:noHBand="0" w:noVBand="1"/>
      </w:tblPr>
      <w:tblGrid>
        <w:gridCol w:w="5382"/>
        <w:gridCol w:w="3118"/>
        <w:gridCol w:w="1688"/>
      </w:tblGrid>
      <w:tr w:rsidR="00AF34CD" w:rsidRPr="0052332C" w14:paraId="698D1283" w14:textId="77777777" w:rsidTr="0004185D">
        <w:tc>
          <w:tcPr>
            <w:tcW w:w="5382" w:type="dxa"/>
            <w:shd w:val="clear" w:color="auto" w:fill="A00054"/>
            <w:vAlign w:val="center"/>
          </w:tcPr>
          <w:p w14:paraId="67CD1CFD" w14:textId="77777777" w:rsidR="008513CF" w:rsidRDefault="008513CF" w:rsidP="008513CF">
            <w:pPr>
              <w:rPr>
                <w:b/>
                <w:bCs/>
                <w:color w:val="FFFFFF" w:themeColor="background1"/>
              </w:rPr>
            </w:pPr>
          </w:p>
          <w:p w14:paraId="5AE1CE11" w14:textId="17710F47" w:rsidR="00AF34CD" w:rsidRDefault="686C2A29" w:rsidP="008513CF">
            <w:pPr>
              <w:rPr>
                <w:b/>
                <w:bCs/>
                <w:color w:val="FFFFFF" w:themeColor="background1"/>
              </w:rPr>
            </w:pPr>
            <w:r w:rsidRPr="20B8CF38">
              <w:rPr>
                <w:b/>
                <w:bCs/>
                <w:color w:val="FFFFFF" w:themeColor="background1"/>
              </w:rPr>
              <w:t>Mandatory Requirements</w:t>
            </w:r>
          </w:p>
          <w:p w14:paraId="6B3262C9" w14:textId="397BBBD6" w:rsidR="008513CF" w:rsidRPr="0052332C" w:rsidRDefault="008513C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A00054"/>
            <w:vAlign w:val="center"/>
          </w:tcPr>
          <w:p w14:paraId="07049902" w14:textId="77777777" w:rsidR="00AF34CD" w:rsidRPr="0052332C" w:rsidRDefault="00AF34C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By Whom?</w:t>
            </w:r>
          </w:p>
        </w:tc>
        <w:tc>
          <w:tcPr>
            <w:tcW w:w="1688" w:type="dxa"/>
            <w:shd w:val="clear" w:color="auto" w:fill="A00054"/>
          </w:tcPr>
          <w:p w14:paraId="5AEC8043" w14:textId="77777777" w:rsidR="008513CF" w:rsidRDefault="008513CF">
            <w:pPr>
              <w:rPr>
                <w:b/>
                <w:bCs/>
                <w:color w:val="FFFFFF" w:themeColor="background1"/>
              </w:rPr>
            </w:pPr>
          </w:p>
          <w:p w14:paraId="566E8910" w14:textId="64D897CF" w:rsidR="00AF34CD" w:rsidRDefault="00AF34C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By When</w:t>
            </w:r>
            <w:r w:rsidR="00887F24"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AF34CD" w14:paraId="63EFEF4D" w14:textId="77777777">
        <w:tc>
          <w:tcPr>
            <w:tcW w:w="5382" w:type="dxa"/>
            <w:vAlign w:val="center"/>
          </w:tcPr>
          <w:p w14:paraId="563F0C73" w14:textId="77777777" w:rsidR="00AF34CD" w:rsidRDefault="00AF34CD"/>
          <w:p w14:paraId="640C146A" w14:textId="3E0162FB" w:rsidR="008513CF" w:rsidRDefault="008513CF"/>
        </w:tc>
        <w:tc>
          <w:tcPr>
            <w:tcW w:w="3118" w:type="dxa"/>
          </w:tcPr>
          <w:p w14:paraId="3E7804C5" w14:textId="77777777" w:rsidR="00AF34CD" w:rsidRDefault="00AF34CD"/>
        </w:tc>
        <w:tc>
          <w:tcPr>
            <w:tcW w:w="1688" w:type="dxa"/>
          </w:tcPr>
          <w:p w14:paraId="1D5BC060" w14:textId="77777777" w:rsidR="00AF34CD" w:rsidRDefault="00AF34CD"/>
        </w:tc>
      </w:tr>
      <w:tr w:rsidR="00AF34CD" w14:paraId="3DD8AA20" w14:textId="77777777">
        <w:tc>
          <w:tcPr>
            <w:tcW w:w="5382" w:type="dxa"/>
            <w:vAlign w:val="center"/>
          </w:tcPr>
          <w:p w14:paraId="279D1D42" w14:textId="77777777" w:rsidR="00AF34CD" w:rsidRDefault="00AF34CD"/>
          <w:p w14:paraId="06BC414E" w14:textId="4BCD8CBD" w:rsidR="008513CF" w:rsidRDefault="008513CF"/>
        </w:tc>
        <w:tc>
          <w:tcPr>
            <w:tcW w:w="3118" w:type="dxa"/>
          </w:tcPr>
          <w:p w14:paraId="7F220920" w14:textId="77777777" w:rsidR="00AF34CD" w:rsidRDefault="00AF34CD"/>
        </w:tc>
        <w:tc>
          <w:tcPr>
            <w:tcW w:w="1688" w:type="dxa"/>
          </w:tcPr>
          <w:p w14:paraId="57C50EE1" w14:textId="77777777" w:rsidR="00AF34CD" w:rsidRDefault="00AF34CD"/>
        </w:tc>
      </w:tr>
      <w:tr w:rsidR="00E851B1" w14:paraId="660484C2" w14:textId="77777777">
        <w:tc>
          <w:tcPr>
            <w:tcW w:w="5382" w:type="dxa"/>
            <w:vAlign w:val="center"/>
          </w:tcPr>
          <w:p w14:paraId="09174D17" w14:textId="77777777" w:rsidR="00E851B1" w:rsidRDefault="00E851B1"/>
          <w:p w14:paraId="397ED0F3" w14:textId="51782459" w:rsidR="008513CF" w:rsidRDefault="008513CF"/>
        </w:tc>
        <w:tc>
          <w:tcPr>
            <w:tcW w:w="3118" w:type="dxa"/>
          </w:tcPr>
          <w:p w14:paraId="5122BE2A" w14:textId="77777777" w:rsidR="00E851B1" w:rsidRDefault="00E851B1"/>
        </w:tc>
        <w:tc>
          <w:tcPr>
            <w:tcW w:w="1688" w:type="dxa"/>
          </w:tcPr>
          <w:p w14:paraId="3CE63177" w14:textId="77777777" w:rsidR="00E851B1" w:rsidRDefault="00E851B1"/>
        </w:tc>
      </w:tr>
    </w:tbl>
    <w:p w14:paraId="4B5CDC56" w14:textId="77777777" w:rsidR="00300A72" w:rsidRDefault="00300A72" w:rsidP="00AF34CD"/>
    <w:p w14:paraId="696E745B" w14:textId="77777777" w:rsidR="00AF34CD" w:rsidRPr="00DE0C66" w:rsidRDefault="00AF34CD" w:rsidP="00AF34CD"/>
    <w:tbl>
      <w:tblPr>
        <w:tblStyle w:val="TableGridLight"/>
        <w:tblW w:w="10188" w:type="dxa"/>
        <w:tblLook w:val="04A0" w:firstRow="1" w:lastRow="0" w:firstColumn="1" w:lastColumn="0" w:noHBand="0" w:noVBand="1"/>
      </w:tblPr>
      <w:tblGrid>
        <w:gridCol w:w="5382"/>
        <w:gridCol w:w="3118"/>
        <w:gridCol w:w="1688"/>
      </w:tblGrid>
      <w:tr w:rsidR="00AF34CD" w:rsidRPr="0052332C" w14:paraId="16C92AF4" w14:textId="77777777" w:rsidTr="0004185D">
        <w:tc>
          <w:tcPr>
            <w:tcW w:w="5382" w:type="dxa"/>
            <w:shd w:val="clear" w:color="auto" w:fill="A00054"/>
            <w:vAlign w:val="center"/>
          </w:tcPr>
          <w:p w14:paraId="2BB3B3BC" w14:textId="77777777" w:rsidR="00701BAE" w:rsidRDefault="00701BAE">
            <w:pPr>
              <w:rPr>
                <w:b/>
                <w:bCs/>
                <w:color w:val="FFFFFF" w:themeColor="background1"/>
              </w:rPr>
            </w:pPr>
          </w:p>
          <w:p w14:paraId="596993A4" w14:textId="77777777" w:rsidR="00AF34CD" w:rsidRDefault="00AF34C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Recommendations</w:t>
            </w:r>
          </w:p>
          <w:p w14:paraId="4D72C862" w14:textId="031BB7DF" w:rsidR="00701BAE" w:rsidRPr="0052332C" w:rsidRDefault="00701BA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A00054"/>
            <w:vAlign w:val="center"/>
          </w:tcPr>
          <w:p w14:paraId="477E4512" w14:textId="77777777" w:rsidR="00AF34CD" w:rsidRPr="0052332C" w:rsidRDefault="00AF34C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By Whom?</w:t>
            </w:r>
          </w:p>
        </w:tc>
        <w:tc>
          <w:tcPr>
            <w:tcW w:w="1688" w:type="dxa"/>
            <w:shd w:val="clear" w:color="auto" w:fill="A00054"/>
          </w:tcPr>
          <w:p w14:paraId="1721B4A4" w14:textId="77777777" w:rsidR="00701BAE" w:rsidRDefault="00701BAE">
            <w:pPr>
              <w:rPr>
                <w:b/>
                <w:bCs/>
                <w:color w:val="FFFFFF" w:themeColor="background1"/>
              </w:rPr>
            </w:pPr>
          </w:p>
          <w:p w14:paraId="522CABD7" w14:textId="6444CBB8" w:rsidR="00AF34CD" w:rsidRDefault="00AF34C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By When</w:t>
            </w:r>
            <w:r w:rsidR="00887F24"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AF34CD" w14:paraId="624354BF" w14:textId="77777777">
        <w:tc>
          <w:tcPr>
            <w:tcW w:w="5382" w:type="dxa"/>
            <w:vAlign w:val="center"/>
          </w:tcPr>
          <w:p w14:paraId="5BDE2C8C" w14:textId="77777777" w:rsidR="00AF34CD" w:rsidRDefault="00AF34CD"/>
          <w:p w14:paraId="3E818FEF" w14:textId="4251EC2C" w:rsidR="00701BAE" w:rsidRDefault="00701BAE"/>
        </w:tc>
        <w:tc>
          <w:tcPr>
            <w:tcW w:w="3118" w:type="dxa"/>
          </w:tcPr>
          <w:p w14:paraId="0B7B8DA2" w14:textId="77777777" w:rsidR="00AF34CD" w:rsidRDefault="00AF34CD"/>
        </w:tc>
        <w:tc>
          <w:tcPr>
            <w:tcW w:w="1688" w:type="dxa"/>
          </w:tcPr>
          <w:p w14:paraId="1DF5301C" w14:textId="77777777" w:rsidR="00AF34CD" w:rsidRDefault="00AF34CD"/>
        </w:tc>
      </w:tr>
      <w:tr w:rsidR="00E851B1" w14:paraId="76FB8DB8" w14:textId="77777777">
        <w:tc>
          <w:tcPr>
            <w:tcW w:w="5382" w:type="dxa"/>
            <w:vAlign w:val="center"/>
          </w:tcPr>
          <w:p w14:paraId="7BDB4666" w14:textId="77777777" w:rsidR="00E851B1" w:rsidRDefault="00E851B1"/>
          <w:p w14:paraId="740A6E32" w14:textId="755FEB85" w:rsidR="00701BAE" w:rsidRDefault="00701BAE"/>
        </w:tc>
        <w:tc>
          <w:tcPr>
            <w:tcW w:w="3118" w:type="dxa"/>
          </w:tcPr>
          <w:p w14:paraId="4F325AE4" w14:textId="77777777" w:rsidR="00E851B1" w:rsidRDefault="00E851B1"/>
        </w:tc>
        <w:tc>
          <w:tcPr>
            <w:tcW w:w="1688" w:type="dxa"/>
          </w:tcPr>
          <w:p w14:paraId="59D5B7DD" w14:textId="77777777" w:rsidR="00E851B1" w:rsidRDefault="00E851B1"/>
        </w:tc>
      </w:tr>
      <w:tr w:rsidR="00AF34CD" w14:paraId="38F8ECCB" w14:textId="77777777">
        <w:tc>
          <w:tcPr>
            <w:tcW w:w="5382" w:type="dxa"/>
            <w:vAlign w:val="center"/>
          </w:tcPr>
          <w:p w14:paraId="00594FC4" w14:textId="77777777" w:rsidR="00AF34CD" w:rsidRDefault="00AF34CD"/>
          <w:p w14:paraId="4C171487" w14:textId="2628A547" w:rsidR="00701BAE" w:rsidRDefault="00701BAE"/>
        </w:tc>
        <w:tc>
          <w:tcPr>
            <w:tcW w:w="3118" w:type="dxa"/>
          </w:tcPr>
          <w:p w14:paraId="2C7B6386" w14:textId="77777777" w:rsidR="00AF34CD" w:rsidRDefault="00AF34CD"/>
        </w:tc>
        <w:tc>
          <w:tcPr>
            <w:tcW w:w="1688" w:type="dxa"/>
          </w:tcPr>
          <w:p w14:paraId="14A5D569" w14:textId="77777777" w:rsidR="00AF34CD" w:rsidRDefault="00AF34CD"/>
        </w:tc>
      </w:tr>
    </w:tbl>
    <w:p w14:paraId="40A104CF" w14:textId="77777777" w:rsidR="00AF34CD" w:rsidRDefault="00AF34CD" w:rsidP="00AF34CD"/>
    <w:tbl>
      <w:tblPr>
        <w:tblStyle w:val="TableGridLight"/>
        <w:tblW w:w="10188" w:type="dxa"/>
        <w:tblLook w:val="04A0" w:firstRow="1" w:lastRow="0" w:firstColumn="1" w:lastColumn="0" w:noHBand="0" w:noVBand="1"/>
      </w:tblPr>
      <w:tblGrid>
        <w:gridCol w:w="5382"/>
        <w:gridCol w:w="3118"/>
        <w:gridCol w:w="1688"/>
      </w:tblGrid>
      <w:tr w:rsidR="00DC2EED" w:rsidRPr="0052332C" w14:paraId="3C0A9528" w14:textId="77777777" w:rsidTr="00DC2EED">
        <w:tc>
          <w:tcPr>
            <w:tcW w:w="5382" w:type="dxa"/>
            <w:shd w:val="clear" w:color="auto" w:fill="A00054"/>
            <w:vAlign w:val="center"/>
          </w:tcPr>
          <w:p w14:paraId="12CD44BD" w14:textId="77777777" w:rsidR="00DC2EED" w:rsidRDefault="00DC2EED" w:rsidP="00DC2EED">
            <w:pPr>
              <w:rPr>
                <w:b/>
                <w:bCs/>
                <w:color w:val="FFFFFF" w:themeColor="background1"/>
              </w:rPr>
            </w:pPr>
          </w:p>
          <w:p w14:paraId="67D2C659" w14:textId="65136379" w:rsidR="00DC2EED" w:rsidRDefault="00DC2EED" w:rsidP="00DC2E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Actions</w:t>
            </w:r>
          </w:p>
          <w:p w14:paraId="1C102D4F" w14:textId="77777777" w:rsidR="00DC2EED" w:rsidRPr="0052332C" w:rsidRDefault="00DC2EED" w:rsidP="00DC2EE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A00054"/>
            <w:vAlign w:val="center"/>
          </w:tcPr>
          <w:p w14:paraId="33A6F589" w14:textId="77777777" w:rsidR="00DC2EED" w:rsidRPr="0052332C" w:rsidRDefault="00DC2EED" w:rsidP="00DC2E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By Whom?</w:t>
            </w:r>
          </w:p>
        </w:tc>
        <w:tc>
          <w:tcPr>
            <w:tcW w:w="1688" w:type="dxa"/>
            <w:shd w:val="clear" w:color="auto" w:fill="A00054"/>
          </w:tcPr>
          <w:p w14:paraId="27264756" w14:textId="77777777" w:rsidR="00DC2EED" w:rsidRDefault="00DC2EED" w:rsidP="00DC2EED">
            <w:pPr>
              <w:rPr>
                <w:b/>
                <w:bCs/>
                <w:color w:val="FFFFFF" w:themeColor="background1"/>
              </w:rPr>
            </w:pPr>
          </w:p>
          <w:p w14:paraId="028B7B6C" w14:textId="77777777" w:rsidR="00DC2EED" w:rsidRDefault="00DC2EED" w:rsidP="00DC2E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By When?</w:t>
            </w:r>
          </w:p>
        </w:tc>
      </w:tr>
      <w:tr w:rsidR="00DC2EED" w14:paraId="494B8A3A" w14:textId="77777777" w:rsidTr="00DC2EED">
        <w:tc>
          <w:tcPr>
            <w:tcW w:w="5382" w:type="dxa"/>
            <w:vAlign w:val="center"/>
          </w:tcPr>
          <w:p w14:paraId="7D08FED7" w14:textId="77777777" w:rsidR="00DC2EED" w:rsidRDefault="00DC2EED" w:rsidP="00DC2EED"/>
          <w:p w14:paraId="5D2570BF" w14:textId="77777777" w:rsidR="00DC2EED" w:rsidRDefault="00DC2EED" w:rsidP="00DC2EED"/>
        </w:tc>
        <w:tc>
          <w:tcPr>
            <w:tcW w:w="3118" w:type="dxa"/>
          </w:tcPr>
          <w:p w14:paraId="006325EF" w14:textId="77777777" w:rsidR="00DC2EED" w:rsidRDefault="00DC2EED" w:rsidP="00DC2EED"/>
        </w:tc>
        <w:tc>
          <w:tcPr>
            <w:tcW w:w="1688" w:type="dxa"/>
          </w:tcPr>
          <w:p w14:paraId="76B2ED6E" w14:textId="77777777" w:rsidR="00DC2EED" w:rsidRDefault="00DC2EED" w:rsidP="00DC2EED"/>
        </w:tc>
      </w:tr>
      <w:tr w:rsidR="00DC2EED" w14:paraId="7B5C1AE9" w14:textId="77777777" w:rsidTr="00DC2EED">
        <w:tc>
          <w:tcPr>
            <w:tcW w:w="5382" w:type="dxa"/>
            <w:vAlign w:val="center"/>
          </w:tcPr>
          <w:p w14:paraId="72029F45" w14:textId="77777777" w:rsidR="00DC2EED" w:rsidRDefault="00DC2EED" w:rsidP="00DC2EED"/>
          <w:p w14:paraId="69A50FDA" w14:textId="77777777" w:rsidR="00DC2EED" w:rsidRDefault="00DC2EED" w:rsidP="00DC2EED"/>
        </w:tc>
        <w:tc>
          <w:tcPr>
            <w:tcW w:w="3118" w:type="dxa"/>
          </w:tcPr>
          <w:p w14:paraId="7C5E0CB6" w14:textId="77777777" w:rsidR="00DC2EED" w:rsidRDefault="00DC2EED" w:rsidP="00DC2EED"/>
        </w:tc>
        <w:tc>
          <w:tcPr>
            <w:tcW w:w="1688" w:type="dxa"/>
          </w:tcPr>
          <w:p w14:paraId="3F1A9F3F" w14:textId="77777777" w:rsidR="00DC2EED" w:rsidRDefault="00DC2EED" w:rsidP="00DC2EED"/>
        </w:tc>
      </w:tr>
      <w:tr w:rsidR="00DC2EED" w14:paraId="06FBE238" w14:textId="77777777" w:rsidTr="00DC2EED">
        <w:tc>
          <w:tcPr>
            <w:tcW w:w="5382" w:type="dxa"/>
            <w:vAlign w:val="center"/>
          </w:tcPr>
          <w:p w14:paraId="1781537C" w14:textId="77777777" w:rsidR="00DC2EED" w:rsidRDefault="00DC2EED" w:rsidP="00DC2EED"/>
          <w:p w14:paraId="576C72D1" w14:textId="77777777" w:rsidR="00DC2EED" w:rsidRDefault="00DC2EED" w:rsidP="00DC2EED"/>
        </w:tc>
        <w:tc>
          <w:tcPr>
            <w:tcW w:w="3118" w:type="dxa"/>
          </w:tcPr>
          <w:p w14:paraId="767DB3A8" w14:textId="77777777" w:rsidR="00DC2EED" w:rsidRDefault="00DC2EED" w:rsidP="00DC2EED"/>
        </w:tc>
        <w:tc>
          <w:tcPr>
            <w:tcW w:w="1688" w:type="dxa"/>
          </w:tcPr>
          <w:p w14:paraId="4F623E46" w14:textId="77777777" w:rsidR="00DC2EED" w:rsidRDefault="00DC2EED" w:rsidP="00DC2EED"/>
        </w:tc>
      </w:tr>
    </w:tbl>
    <w:p w14:paraId="4642FC13" w14:textId="77777777" w:rsidR="00DC2EED" w:rsidRDefault="00DC2EED" w:rsidP="00AF34CD"/>
    <w:p w14:paraId="6F360B6A" w14:textId="77777777" w:rsidR="00AF34CD" w:rsidRDefault="00AF34CD" w:rsidP="00C60CB5">
      <w:pPr>
        <w:rPr>
          <w:b/>
          <w:bCs/>
          <w:color w:val="003087" w:themeColor="accent3"/>
          <w:sz w:val="28"/>
          <w:szCs w:val="28"/>
        </w:rPr>
      </w:pPr>
    </w:p>
    <w:tbl>
      <w:tblPr>
        <w:tblStyle w:val="NHSTable1"/>
        <w:tblW w:w="97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7704"/>
      </w:tblGrid>
      <w:tr w:rsidR="0061432C" w:rsidRPr="008B018E" w14:paraId="782DD1AE" w14:textId="77777777" w:rsidTr="00701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207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00854"/>
          </w:tcPr>
          <w:p w14:paraId="6DD234DA" w14:textId="52F2D518" w:rsidR="0061432C" w:rsidRPr="008B018E" w:rsidRDefault="003D22B3">
            <w:pPr>
              <w:spacing w:before="120" w:line="240" w:lineRule="auto"/>
              <w:jc w:val="both"/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Signed</w:t>
            </w:r>
            <w:r w:rsidR="0061432C" w:rsidRPr="008B018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704" w:type="dxa"/>
            <w:tcBorders>
              <w:top w:val="single" w:sz="6" w:space="0" w:color="A6A6A6" w:themeColor="background1" w:themeShade="A6"/>
            </w:tcBorders>
            <w:shd w:val="clear" w:color="auto" w:fill="auto"/>
          </w:tcPr>
          <w:p w14:paraId="34428D27" w14:textId="77777777" w:rsidR="0061432C" w:rsidRPr="00E364DB" w:rsidRDefault="0061432C">
            <w:pPr>
              <w:spacing w:before="120" w:line="240" w:lineRule="auto"/>
              <w:jc w:val="both"/>
              <w:rPr>
                <w:rFonts w:asciiTheme="minorHAnsi" w:hAnsiTheme="minorHAnsi" w:cstheme="minorHAnsi"/>
                <w:iCs/>
                <w:color w:val="484948"/>
                <w:sz w:val="24"/>
                <w:szCs w:val="24"/>
              </w:rPr>
            </w:pPr>
          </w:p>
        </w:tc>
      </w:tr>
      <w:tr w:rsidR="0061432C" w:rsidRPr="008B018E" w14:paraId="7E907E1A" w14:textId="77777777" w:rsidTr="00701BAE">
        <w:trPr>
          <w:trHeight w:val="698"/>
        </w:trPr>
        <w:tc>
          <w:tcPr>
            <w:tcW w:w="2077" w:type="dxa"/>
            <w:tcBorders>
              <w:top w:val="sing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00854"/>
          </w:tcPr>
          <w:p w14:paraId="10D1E91D" w14:textId="77777777" w:rsidR="0061432C" w:rsidRPr="008B018E" w:rsidRDefault="0061432C">
            <w:pPr>
              <w:spacing w:before="120" w:line="240" w:lineRule="auto"/>
              <w:jc w:val="both"/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8B018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7704" w:type="dxa"/>
          </w:tcPr>
          <w:p w14:paraId="5FE8BC66" w14:textId="2A470625" w:rsidR="0061432C" w:rsidRPr="008B018E" w:rsidRDefault="00E17C63">
            <w:pPr>
              <w:spacing w:before="120" w:line="240" w:lineRule="auto"/>
              <w:jc w:val="both"/>
              <w:rPr>
                <w:rFonts w:asciiTheme="minorHAnsi" w:hAnsiTheme="minorHAnsi" w:cstheme="minorHAnsi"/>
                <w:i/>
                <w:color w:val="484948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484948"/>
                <w:sz w:val="24"/>
                <w:szCs w:val="24"/>
              </w:rPr>
              <w:t xml:space="preserve">  </w:t>
            </w:r>
          </w:p>
        </w:tc>
      </w:tr>
    </w:tbl>
    <w:p w14:paraId="75802F70" w14:textId="77777777" w:rsidR="00AA2698" w:rsidRDefault="00AA2698" w:rsidP="00C60CB5">
      <w:pPr>
        <w:rPr>
          <w:b/>
          <w:bCs/>
          <w:color w:val="003087" w:themeColor="accent3"/>
          <w:sz w:val="28"/>
          <w:szCs w:val="28"/>
        </w:rPr>
      </w:pPr>
    </w:p>
    <w:p w14:paraId="68F978BA" w14:textId="6D90A153" w:rsidR="00AA2698" w:rsidRDefault="000D455E" w:rsidP="4BCC9326">
      <w:pPr>
        <w:tabs>
          <w:tab w:val="left" w:pos="8655"/>
        </w:tabs>
        <w:rPr>
          <w:color w:val="005EB8" w:themeColor="accent4"/>
        </w:rPr>
      </w:pPr>
      <w:r w:rsidRPr="4BCC9326">
        <w:rPr>
          <w:color w:val="005EB8" w:themeColor="accent4"/>
        </w:rPr>
        <w:t xml:space="preserve">The completed TQA form must be emailed to </w:t>
      </w:r>
      <w:hyperlink r:id="rId21" w:history="1">
        <w:r w:rsidR="005505B5" w:rsidRPr="00091147">
          <w:rPr>
            <w:rStyle w:val="Hyperlink"/>
            <w:b/>
            <w:bCs/>
          </w:rPr>
          <w:t>primarycare.kssquality@hee.nhs.uk</w:t>
        </w:r>
      </w:hyperlink>
      <w:r w:rsidRPr="4BCC9326">
        <w:rPr>
          <w:color w:val="005EB8" w:themeColor="accent4"/>
        </w:rPr>
        <w:t xml:space="preserve"> no less than </w:t>
      </w:r>
      <w:r w:rsidR="00904B75">
        <w:rPr>
          <w:color w:val="005EB8" w:themeColor="accent4"/>
        </w:rPr>
        <w:t>5 working days</w:t>
      </w:r>
      <w:r w:rsidRPr="4BCC9326">
        <w:rPr>
          <w:color w:val="005EB8" w:themeColor="accent4"/>
        </w:rPr>
        <w:t xml:space="preserve"> before the Primary Care Operations meeting, with the acronym ‘TQA’ in the subject line. Th</w:t>
      </w:r>
      <w:r w:rsidR="00685255">
        <w:rPr>
          <w:color w:val="005EB8" w:themeColor="accent4"/>
        </w:rPr>
        <w:t>is</w:t>
      </w:r>
      <w:r w:rsidRPr="4BCC9326">
        <w:rPr>
          <w:color w:val="005EB8" w:themeColor="accent4"/>
        </w:rPr>
        <w:t xml:space="preserve"> form should not be sent to any named email addresses</w:t>
      </w:r>
      <w:r w:rsidR="00685255">
        <w:rPr>
          <w:color w:val="005EB8" w:themeColor="accent4"/>
        </w:rPr>
        <w:t xml:space="preserve"> or filed directly to SharePoint</w:t>
      </w:r>
      <w:r w:rsidRPr="4BCC9326">
        <w:rPr>
          <w:color w:val="005EB8" w:themeColor="accent4"/>
        </w:rPr>
        <w:t xml:space="preserve">. </w:t>
      </w:r>
    </w:p>
    <w:p w14:paraId="254F9A39" w14:textId="3920E6AF" w:rsidR="00A20039" w:rsidRDefault="00A20039" w:rsidP="4BCC9326">
      <w:pPr>
        <w:tabs>
          <w:tab w:val="left" w:pos="8655"/>
        </w:tabs>
        <w:rPr>
          <w:bCs/>
          <w:color w:val="005EB8" w:themeColor="text1"/>
        </w:rPr>
      </w:pPr>
      <w:r>
        <w:rPr>
          <w:bCs/>
          <w:color w:val="005EB8" w:themeColor="text1"/>
        </w:rPr>
        <w:br w:type="page"/>
      </w:r>
    </w:p>
    <w:p w14:paraId="666AA48A" w14:textId="0B2DBE38" w:rsidR="00A66859" w:rsidRDefault="00991DF0" w:rsidP="00C60CB5">
      <w:pPr>
        <w:rPr>
          <w:b/>
          <w:bCs/>
          <w:color w:val="003087" w:themeColor="accent3"/>
          <w:sz w:val="28"/>
          <w:szCs w:val="28"/>
        </w:rPr>
      </w:pPr>
      <w:r>
        <w:rPr>
          <w:b/>
          <w:bCs/>
          <w:color w:val="003087" w:themeColor="accent3"/>
          <w:sz w:val="28"/>
          <w:szCs w:val="28"/>
        </w:rPr>
        <w:lastRenderedPageBreak/>
        <w:t xml:space="preserve">For </w:t>
      </w:r>
      <w:r w:rsidR="00961104">
        <w:rPr>
          <w:b/>
          <w:bCs/>
          <w:color w:val="003087" w:themeColor="accent3"/>
          <w:sz w:val="28"/>
          <w:szCs w:val="28"/>
        </w:rPr>
        <w:t>C</w:t>
      </w:r>
      <w:r>
        <w:rPr>
          <w:b/>
          <w:bCs/>
          <w:color w:val="003087" w:themeColor="accent3"/>
          <w:sz w:val="28"/>
          <w:szCs w:val="28"/>
        </w:rPr>
        <w:t>ompletion</w:t>
      </w:r>
      <w:r w:rsidR="007F12F2">
        <w:rPr>
          <w:b/>
          <w:bCs/>
          <w:color w:val="003087" w:themeColor="accent3"/>
          <w:sz w:val="28"/>
          <w:szCs w:val="28"/>
        </w:rPr>
        <w:t xml:space="preserve"> by Quality Lead </w:t>
      </w:r>
      <w:r w:rsidR="00E364DB">
        <w:rPr>
          <w:b/>
          <w:bCs/>
          <w:color w:val="003087" w:themeColor="accent3"/>
          <w:sz w:val="28"/>
          <w:szCs w:val="28"/>
        </w:rPr>
        <w:t>for</w:t>
      </w:r>
      <w:r w:rsidR="007F12F2">
        <w:rPr>
          <w:b/>
          <w:bCs/>
          <w:color w:val="003087" w:themeColor="accent3"/>
          <w:sz w:val="28"/>
          <w:szCs w:val="28"/>
        </w:rPr>
        <w:t xml:space="preserve"> Primary Care</w:t>
      </w:r>
      <w:r>
        <w:rPr>
          <w:b/>
          <w:bCs/>
          <w:color w:val="003087" w:themeColor="accent3"/>
          <w:sz w:val="28"/>
          <w:szCs w:val="28"/>
        </w:rPr>
        <w:t xml:space="preserve"> after </w:t>
      </w:r>
      <w:r w:rsidR="00F53495">
        <w:rPr>
          <w:b/>
          <w:bCs/>
          <w:color w:val="003087" w:themeColor="accent3"/>
          <w:sz w:val="28"/>
          <w:szCs w:val="28"/>
        </w:rPr>
        <w:t>Primary Care Department</w:t>
      </w:r>
      <w:r w:rsidR="00224D2B">
        <w:rPr>
          <w:b/>
          <w:bCs/>
          <w:color w:val="003087" w:themeColor="accent3"/>
          <w:sz w:val="28"/>
          <w:szCs w:val="28"/>
        </w:rPr>
        <w:t xml:space="preserve"> </w:t>
      </w:r>
      <w:r w:rsidR="00F53495">
        <w:rPr>
          <w:b/>
          <w:bCs/>
          <w:color w:val="003087" w:themeColor="accent3"/>
          <w:sz w:val="28"/>
          <w:szCs w:val="28"/>
        </w:rPr>
        <w:t>Operations</w:t>
      </w:r>
      <w:r w:rsidR="00B34730">
        <w:rPr>
          <w:b/>
          <w:bCs/>
          <w:color w:val="003087" w:themeColor="accent3"/>
          <w:sz w:val="28"/>
          <w:szCs w:val="28"/>
        </w:rPr>
        <w:t xml:space="preserve"> </w:t>
      </w:r>
      <w:r w:rsidR="00282E15">
        <w:rPr>
          <w:b/>
          <w:bCs/>
          <w:color w:val="003087" w:themeColor="accent3"/>
          <w:sz w:val="28"/>
          <w:szCs w:val="28"/>
        </w:rPr>
        <w:t>Meeting</w:t>
      </w:r>
    </w:p>
    <w:p w14:paraId="1A6C496B" w14:textId="77777777" w:rsidR="00275FE2" w:rsidRPr="00352368" w:rsidRDefault="00275FE2" w:rsidP="00C60CB5">
      <w:pPr>
        <w:rPr>
          <w:b/>
          <w:bCs/>
          <w:color w:val="003087" w:themeColor="accent3"/>
          <w:sz w:val="28"/>
          <w:szCs w:val="28"/>
        </w:rPr>
      </w:pPr>
    </w:p>
    <w:tbl>
      <w:tblPr>
        <w:tblW w:w="9781" w:type="dxa"/>
        <w:tblInd w:w="45" w:type="dxa"/>
        <w:tblBorders>
          <w:top w:val="single" w:sz="4" w:space="0" w:color="1991C2" w:themeColor="accent1" w:themeShade="BF"/>
          <w:left w:val="single" w:sz="4" w:space="0" w:color="1991C2" w:themeColor="accent1" w:themeShade="BF"/>
          <w:bottom w:val="single" w:sz="4" w:space="0" w:color="1991C2" w:themeColor="accent1" w:themeShade="BF"/>
          <w:right w:val="single" w:sz="4" w:space="0" w:color="1991C2" w:themeColor="accent1" w:themeShade="BF"/>
          <w:insideH w:val="single" w:sz="4" w:space="0" w:color="1991C2" w:themeColor="accent1" w:themeShade="BF"/>
          <w:insideV w:val="single" w:sz="4" w:space="0" w:color="1991C2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6287"/>
      </w:tblGrid>
      <w:tr w:rsidR="00275FE2" w:rsidRPr="00306A10" w14:paraId="54676A39" w14:textId="77777777" w:rsidTr="00E364DB">
        <w:tc>
          <w:tcPr>
            <w:tcW w:w="3494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8C8CA" w14:textId="442ED81C" w:rsidR="00275FE2" w:rsidRPr="00B51B43" w:rsidRDefault="00BA30BF">
            <w:pPr>
              <w:pStyle w:val="Tableheadwhite"/>
              <w:rPr>
                <w:sz w:val="24"/>
                <w:szCs w:val="24"/>
              </w:rPr>
            </w:pPr>
            <w:r w:rsidRPr="00B51B43">
              <w:rPr>
                <w:sz w:val="24"/>
                <w:szCs w:val="24"/>
              </w:rPr>
              <w:t>Date discussed</w:t>
            </w:r>
            <w:r w:rsidR="00E364DB">
              <w:rPr>
                <w:sz w:val="24"/>
                <w:szCs w:val="24"/>
              </w:rPr>
              <w:t xml:space="preserve"> at PC Ops</w:t>
            </w:r>
            <w:r w:rsidRPr="00B51B43">
              <w:rPr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02436013"/>
            <w:placeholder>
              <w:docPart w:val="1CED1A0404804840BEA76375663207B6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87" w:type="dxa"/>
                <w:tcBorders>
                  <w:top w:val="single" w:sz="4" w:space="0" w:color="1991C2" w:themeColor="accent1" w:themeShade="BF"/>
                  <w:left w:val="single" w:sz="4" w:space="0" w:color="1991C2" w:themeColor="accent1" w:themeShade="BF"/>
                  <w:bottom w:val="single" w:sz="4" w:space="0" w:color="1991C2" w:themeColor="accent1" w:themeShade="BF"/>
                  <w:right w:val="single" w:sz="4" w:space="0" w:color="1991C2" w:themeColor="accent1" w:themeShade="BF"/>
                </w:tcBorders>
                <w:shd w:val="clear" w:color="auto" w:fill="auto"/>
                <w:tcMar>
                  <w:top w:w="45" w:type="dxa"/>
                  <w:left w:w="45" w:type="dxa"/>
                  <w:bottom w:w="45" w:type="dxa"/>
                  <w:right w:w="45" w:type="dxa"/>
                </w:tcMar>
              </w:tcPr>
              <w:p w14:paraId="70CBC592" w14:textId="66974A33" w:rsidR="00275FE2" w:rsidRPr="00306A10" w:rsidRDefault="00683AB9">
                <w:pPr>
                  <w:pStyle w:val="TableCop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73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75FE2" w:rsidRPr="00306A10" w14:paraId="7DA7611D" w14:textId="77777777" w:rsidTr="00E364DB">
        <w:tc>
          <w:tcPr>
            <w:tcW w:w="3494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0005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62F409" w14:textId="6A13B9CD" w:rsidR="00275FE2" w:rsidRPr="00B51B43" w:rsidRDefault="00B51B43">
            <w:pPr>
              <w:pStyle w:val="Tableheadwhite"/>
              <w:rPr>
                <w:sz w:val="24"/>
                <w:szCs w:val="24"/>
              </w:rPr>
            </w:pPr>
            <w:r w:rsidRPr="00B51B43">
              <w:rPr>
                <w:sz w:val="24"/>
                <w:szCs w:val="24"/>
              </w:rPr>
              <w:t>Outcome from meeting:</w:t>
            </w:r>
          </w:p>
        </w:tc>
        <w:tc>
          <w:tcPr>
            <w:tcW w:w="6287" w:type="dxa"/>
            <w:tcBorders>
              <w:top w:val="single" w:sz="4" w:space="0" w:color="1991C2" w:themeColor="accent1" w:themeShade="BF"/>
              <w:left w:val="single" w:sz="4" w:space="0" w:color="1991C2" w:themeColor="accent1" w:themeShade="BF"/>
              <w:bottom w:val="single" w:sz="4" w:space="0" w:color="1991C2" w:themeColor="accent1" w:themeShade="BF"/>
              <w:right w:val="single" w:sz="4" w:space="0" w:color="1991C2" w:themeColor="accent1" w:themeShade="B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404C50" w14:textId="77777777" w:rsidR="00275FE2" w:rsidRDefault="00275FE2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4C0F3" w14:textId="77777777" w:rsidR="00085166" w:rsidRDefault="00085166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CA471A" w14:textId="77777777" w:rsidR="00085166" w:rsidRDefault="00085166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DE1A0D" w14:textId="77777777" w:rsidR="00085166" w:rsidRDefault="00085166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7104C3" w14:textId="77777777" w:rsidR="00085166" w:rsidRDefault="00085166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E36B67" w14:textId="77777777" w:rsidR="00085166" w:rsidRDefault="00085166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0F5CB0" w14:textId="77777777" w:rsidR="00085166" w:rsidRDefault="00085166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8E23F7" w14:textId="77777777" w:rsidR="00085166" w:rsidRDefault="00085166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38C340" w14:textId="1F639D16" w:rsidR="00085166" w:rsidRPr="00306A10" w:rsidRDefault="00085166">
            <w:pPr>
              <w:pStyle w:val="Table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C63560" w14:textId="77777777" w:rsidR="00195533" w:rsidRDefault="00195533" w:rsidP="00195533">
      <w:pPr>
        <w:rPr>
          <w:b/>
          <w:bCs/>
          <w:color w:val="003087" w:themeColor="accent3"/>
          <w:sz w:val="28"/>
          <w:szCs w:val="28"/>
        </w:rPr>
      </w:pPr>
    </w:p>
    <w:p w14:paraId="16B6FD50" w14:textId="77777777" w:rsidR="00961104" w:rsidRDefault="00961104" w:rsidP="00195533">
      <w:pPr>
        <w:rPr>
          <w:b/>
          <w:bCs/>
          <w:color w:val="003087" w:themeColor="accent3"/>
          <w:sz w:val="28"/>
          <w:szCs w:val="28"/>
        </w:rPr>
      </w:pPr>
    </w:p>
    <w:sectPr w:rsidR="00961104" w:rsidSect="00971F14">
      <w:footerReference w:type="default" r:id="rId22"/>
      <w:headerReference w:type="first" r:id="rId23"/>
      <w:footerReference w:type="first" r:id="rId24"/>
      <w:type w:val="continuous"/>
      <w:pgSz w:w="11900" w:h="16840"/>
      <w:pgMar w:top="1413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990D" w14:textId="77777777" w:rsidR="00184E34" w:rsidRDefault="00184E34" w:rsidP="00AC72FD">
      <w:r>
        <w:separator/>
      </w:r>
    </w:p>
  </w:endnote>
  <w:endnote w:type="continuationSeparator" w:id="0">
    <w:p w14:paraId="0A745D80" w14:textId="77777777" w:rsidR="00184E34" w:rsidRDefault="00184E34" w:rsidP="00AC72FD">
      <w:r>
        <w:continuationSeparator/>
      </w:r>
    </w:p>
  </w:endnote>
  <w:endnote w:type="continuationNotice" w:id="1">
    <w:p w14:paraId="324169D9" w14:textId="77777777" w:rsidR="00184E34" w:rsidRDefault="00184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3A1B" w14:textId="77777777" w:rsidR="00766700" w:rsidRDefault="00766700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9ED4F" w14:textId="77777777" w:rsidR="00766700" w:rsidRDefault="00766700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5244" w14:textId="77777777" w:rsidR="00A20039" w:rsidRDefault="00A20039">
    <w:pPr>
      <w:pStyle w:val="Footer"/>
      <w:jc w:val="center"/>
      <w:rPr>
        <w:caps/>
        <w:noProof/>
        <w:color w:val="41B6E6" w:themeColor="accent1"/>
      </w:rPr>
    </w:pPr>
    <w:r>
      <w:rPr>
        <w:caps/>
        <w:color w:val="41B6E6" w:themeColor="accent1"/>
      </w:rPr>
      <w:fldChar w:fldCharType="begin"/>
    </w:r>
    <w:r>
      <w:rPr>
        <w:caps/>
        <w:color w:val="41B6E6" w:themeColor="accent1"/>
      </w:rPr>
      <w:instrText xml:space="preserve"> PAGE   \* MERGEFORMAT </w:instrText>
    </w:r>
    <w:r>
      <w:rPr>
        <w:caps/>
        <w:color w:val="41B6E6" w:themeColor="accent1"/>
      </w:rPr>
      <w:fldChar w:fldCharType="separate"/>
    </w:r>
    <w:r>
      <w:rPr>
        <w:caps/>
        <w:noProof/>
        <w:color w:val="41B6E6" w:themeColor="accent1"/>
      </w:rPr>
      <w:t>2</w:t>
    </w:r>
    <w:r>
      <w:rPr>
        <w:caps/>
        <w:noProof/>
        <w:color w:val="41B6E6" w:themeColor="accent1"/>
      </w:rPr>
      <w:fldChar w:fldCharType="end"/>
    </w:r>
  </w:p>
  <w:p w14:paraId="1FA785DD" w14:textId="56621862" w:rsidR="00766700" w:rsidRPr="00A20039" w:rsidRDefault="00766700" w:rsidP="00A20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5604" w14:textId="1913C462" w:rsidR="00766700" w:rsidRDefault="001F085E" w:rsidP="00971F14">
    <w:pPr>
      <w:pStyle w:val="Footer"/>
      <w:ind w:left="-851"/>
    </w:pPr>
    <w:r>
      <w:rPr>
        <w:noProof/>
        <w:color w:val="2B579A"/>
        <w:shd w:val="clear" w:color="auto" w:fill="E6E6E6"/>
        <w:lang w:val="en-US"/>
      </w:rPr>
      <w:drawing>
        <wp:inline distT="0" distB="0" distL="0" distR="0" wp14:anchorId="7BC45DC3" wp14:editId="2000E95B">
          <wp:extent cx="7568808" cy="902789"/>
          <wp:effectExtent l="0" t="0" r="635" b="0"/>
          <wp:docPr id="56" name="Picture 56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www.hee.nhs.uk&#10;We work with partners to plan, recruit, educate and train the health workforc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529" cy="92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7A2A" w14:textId="77777777" w:rsidR="009775CF" w:rsidRDefault="009775CF">
    <w:pPr>
      <w:pStyle w:val="Footer"/>
      <w:jc w:val="center"/>
      <w:rPr>
        <w:caps/>
        <w:noProof/>
        <w:color w:val="41B6E6" w:themeColor="accent1"/>
      </w:rPr>
    </w:pPr>
    <w:r>
      <w:rPr>
        <w:caps/>
        <w:color w:val="41B6E6" w:themeColor="accent1"/>
      </w:rPr>
      <w:fldChar w:fldCharType="begin"/>
    </w:r>
    <w:r>
      <w:rPr>
        <w:caps/>
        <w:color w:val="41B6E6" w:themeColor="accent1"/>
      </w:rPr>
      <w:instrText xml:space="preserve"> PAGE   \* MERGEFORMAT </w:instrText>
    </w:r>
    <w:r>
      <w:rPr>
        <w:caps/>
        <w:color w:val="41B6E6" w:themeColor="accent1"/>
      </w:rPr>
      <w:fldChar w:fldCharType="separate"/>
    </w:r>
    <w:r>
      <w:rPr>
        <w:caps/>
        <w:noProof/>
        <w:color w:val="41B6E6" w:themeColor="accent1"/>
      </w:rPr>
      <w:t>2</w:t>
    </w:r>
    <w:r>
      <w:rPr>
        <w:caps/>
        <w:noProof/>
        <w:color w:val="41B6E6" w:themeColor="accent1"/>
      </w:rPr>
      <w:fldChar w:fldCharType="end"/>
    </w:r>
  </w:p>
  <w:p w14:paraId="7A2274DD" w14:textId="02C1E7CE" w:rsidR="009775CF" w:rsidRDefault="009775CF" w:rsidP="007F2CB8">
    <w:pPr>
      <w:pStyle w:val="Footer"/>
      <w:ind w:right="360" w:firstLine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7189" w14:textId="26D6EB19" w:rsidR="00766700" w:rsidRDefault="00766700" w:rsidP="00946D88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884F" w14:textId="77777777" w:rsidR="00184E34" w:rsidRDefault="00184E34" w:rsidP="00AC72FD">
      <w:r>
        <w:separator/>
      </w:r>
    </w:p>
  </w:footnote>
  <w:footnote w:type="continuationSeparator" w:id="0">
    <w:p w14:paraId="429E940E" w14:textId="77777777" w:rsidR="00184E34" w:rsidRDefault="00184E34" w:rsidP="00AC72FD">
      <w:r>
        <w:continuationSeparator/>
      </w:r>
    </w:p>
  </w:footnote>
  <w:footnote w:type="continuationNotice" w:id="1">
    <w:p w14:paraId="74959C2C" w14:textId="77777777" w:rsidR="00184E34" w:rsidRDefault="00184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A9BC" w14:textId="2887871D" w:rsidR="00766700" w:rsidRPr="00486E73" w:rsidRDefault="00486E73" w:rsidP="00200CB3">
    <w:pPr>
      <w:pStyle w:val="Heading2"/>
      <w:jc w:val="right"/>
    </w:pPr>
    <w:r w:rsidRPr="00486E73">
      <w:rPr>
        <w:color w:val="005EB8" w:themeColor="text1"/>
        <w:lang w:val="en-US"/>
      </w:rPr>
      <w:t xml:space="preserve">Triggered Quality Assessment </w:t>
    </w:r>
    <w:r w:rsidR="00200CB3">
      <w:rPr>
        <w:color w:val="005EB8" w:themeColor="text1"/>
        <w:lang w:val="en-US"/>
      </w:rPr>
      <w:t>Form v1.7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D8AC" w14:textId="300930D5" w:rsidR="00766700" w:rsidRDefault="0004569C" w:rsidP="00946D88">
    <w:pPr>
      <w:pStyle w:val="Header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216" behindDoc="1" locked="0" layoutInCell="1" allowOverlap="1" wp14:anchorId="6BA339C9" wp14:editId="655DCC47">
          <wp:simplePos x="0" y="0"/>
          <wp:positionH relativeFrom="column">
            <wp:posOffset>3237914</wp:posOffset>
          </wp:positionH>
          <wp:positionV relativeFrom="paragraph">
            <wp:posOffset>-386080</wp:posOffset>
          </wp:positionV>
          <wp:extent cx="3784600" cy="1435100"/>
          <wp:effectExtent l="0" t="0" r="0" b="0"/>
          <wp:wrapNone/>
          <wp:docPr id="55" name="Pictur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EDD8" w14:textId="0750FA8E" w:rsidR="00766700" w:rsidRPr="00486E73" w:rsidRDefault="00BA57F8" w:rsidP="00971F14">
    <w:pPr>
      <w:pStyle w:val="Heading2"/>
      <w:jc w:val="right"/>
      <w:rPr>
        <w:color w:val="005EB8" w:themeColor="text1"/>
        <w:lang w:val="en-US"/>
      </w:rPr>
    </w:pPr>
    <w:r w:rsidRPr="00486E73">
      <w:rPr>
        <w:color w:val="005EB8" w:themeColor="text1"/>
        <w:lang w:val="en-US"/>
      </w:rPr>
      <w:t xml:space="preserve">HEE </w:t>
    </w:r>
    <w:r w:rsidR="00A2584D" w:rsidRPr="00486E73">
      <w:rPr>
        <w:color w:val="005EB8" w:themeColor="text1"/>
        <w:lang w:val="en-US"/>
      </w:rPr>
      <w:t xml:space="preserve">Triggered </w:t>
    </w:r>
    <w:r w:rsidRPr="00486E73">
      <w:rPr>
        <w:color w:val="005EB8" w:themeColor="text1"/>
        <w:lang w:val="en-US"/>
      </w:rPr>
      <w:t xml:space="preserve">Quality </w:t>
    </w:r>
    <w:r w:rsidR="00A2584D" w:rsidRPr="00486E73">
      <w:rPr>
        <w:color w:val="005EB8" w:themeColor="text1"/>
        <w:lang w:val="en-US"/>
      </w:rPr>
      <w:t>Assessment</w:t>
    </w:r>
    <w:r w:rsidRPr="00486E73">
      <w:rPr>
        <w:color w:val="005EB8" w:themeColor="text1"/>
        <w:lang w:val="en-US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031"/>
    <w:multiLevelType w:val="multilevel"/>
    <w:tmpl w:val="EA4CFE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BD64DD"/>
    <w:multiLevelType w:val="multilevel"/>
    <w:tmpl w:val="77BAB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E916528"/>
    <w:multiLevelType w:val="multilevel"/>
    <w:tmpl w:val="EA4CFE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93B71B9"/>
    <w:multiLevelType w:val="multilevel"/>
    <w:tmpl w:val="B2D4F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37099F"/>
    <w:multiLevelType w:val="multilevel"/>
    <w:tmpl w:val="EA4CFE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0C0E1F"/>
    <w:multiLevelType w:val="multilevel"/>
    <w:tmpl w:val="EA4CFE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05A209A"/>
    <w:multiLevelType w:val="hybridMultilevel"/>
    <w:tmpl w:val="C29A2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0A8F"/>
    <w:multiLevelType w:val="hybridMultilevel"/>
    <w:tmpl w:val="64D0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7E67"/>
    <w:multiLevelType w:val="multilevel"/>
    <w:tmpl w:val="0B3A347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6370C4"/>
    <w:multiLevelType w:val="multilevel"/>
    <w:tmpl w:val="B2D4F6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5C6140"/>
    <w:multiLevelType w:val="hybridMultilevel"/>
    <w:tmpl w:val="6106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10E14"/>
    <w:multiLevelType w:val="multilevel"/>
    <w:tmpl w:val="EA4CFE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C1129C5"/>
    <w:multiLevelType w:val="multilevel"/>
    <w:tmpl w:val="EA4CFE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1EF374E"/>
    <w:multiLevelType w:val="multilevel"/>
    <w:tmpl w:val="EA4CFE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3A553DF"/>
    <w:multiLevelType w:val="multilevel"/>
    <w:tmpl w:val="904C4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50C25A6"/>
    <w:multiLevelType w:val="multilevel"/>
    <w:tmpl w:val="FC5C1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F24FCC"/>
    <w:multiLevelType w:val="multilevel"/>
    <w:tmpl w:val="F884A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721855939">
    <w:abstractNumId w:val="10"/>
  </w:num>
  <w:num w:numId="2" w16cid:durableId="1392532645">
    <w:abstractNumId w:val="6"/>
  </w:num>
  <w:num w:numId="3" w16cid:durableId="943653209">
    <w:abstractNumId w:val="2"/>
  </w:num>
  <w:num w:numId="4" w16cid:durableId="310523194">
    <w:abstractNumId w:val="13"/>
  </w:num>
  <w:num w:numId="5" w16cid:durableId="867723762">
    <w:abstractNumId w:val="8"/>
  </w:num>
  <w:num w:numId="6" w16cid:durableId="705715500">
    <w:abstractNumId w:val="0"/>
  </w:num>
  <w:num w:numId="7" w16cid:durableId="173348053">
    <w:abstractNumId w:val="16"/>
  </w:num>
  <w:num w:numId="8" w16cid:durableId="1704289194">
    <w:abstractNumId w:val="4"/>
  </w:num>
  <w:num w:numId="9" w16cid:durableId="1673490801">
    <w:abstractNumId w:val="14"/>
  </w:num>
  <w:num w:numId="10" w16cid:durableId="1741706133">
    <w:abstractNumId w:val="11"/>
  </w:num>
  <w:num w:numId="11" w16cid:durableId="657685434">
    <w:abstractNumId w:val="5"/>
  </w:num>
  <w:num w:numId="12" w16cid:durableId="88739549">
    <w:abstractNumId w:val="12"/>
  </w:num>
  <w:num w:numId="13" w16cid:durableId="744110952">
    <w:abstractNumId w:val="1"/>
  </w:num>
  <w:num w:numId="14" w16cid:durableId="1556354756">
    <w:abstractNumId w:val="15"/>
  </w:num>
  <w:num w:numId="15" w16cid:durableId="632751260">
    <w:abstractNumId w:val="9"/>
  </w:num>
  <w:num w:numId="16" w16cid:durableId="391580991">
    <w:abstractNumId w:val="3"/>
  </w:num>
  <w:num w:numId="17" w16cid:durableId="1042943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4"/>
    <w:rsid w:val="00004512"/>
    <w:rsid w:val="0001005A"/>
    <w:rsid w:val="00021CA2"/>
    <w:rsid w:val="00030CA2"/>
    <w:rsid w:val="00032124"/>
    <w:rsid w:val="00032639"/>
    <w:rsid w:val="00036967"/>
    <w:rsid w:val="0004185D"/>
    <w:rsid w:val="0004569C"/>
    <w:rsid w:val="00050C0C"/>
    <w:rsid w:val="00051120"/>
    <w:rsid w:val="0005244B"/>
    <w:rsid w:val="000560D2"/>
    <w:rsid w:val="00072E21"/>
    <w:rsid w:val="00075F26"/>
    <w:rsid w:val="000762A7"/>
    <w:rsid w:val="00082707"/>
    <w:rsid w:val="00083BF7"/>
    <w:rsid w:val="00084B16"/>
    <w:rsid w:val="00085166"/>
    <w:rsid w:val="00092DC2"/>
    <w:rsid w:val="0009496F"/>
    <w:rsid w:val="00096925"/>
    <w:rsid w:val="000A3C60"/>
    <w:rsid w:val="000A5726"/>
    <w:rsid w:val="000A5762"/>
    <w:rsid w:val="000B0926"/>
    <w:rsid w:val="000C61D5"/>
    <w:rsid w:val="000D455E"/>
    <w:rsid w:val="000E106E"/>
    <w:rsid w:val="000E3BE1"/>
    <w:rsid w:val="000E454C"/>
    <w:rsid w:val="000F34E0"/>
    <w:rsid w:val="001013D7"/>
    <w:rsid w:val="00106353"/>
    <w:rsid w:val="00107160"/>
    <w:rsid w:val="00110041"/>
    <w:rsid w:val="00114C46"/>
    <w:rsid w:val="00117C33"/>
    <w:rsid w:val="00123429"/>
    <w:rsid w:val="001318ED"/>
    <w:rsid w:val="00132645"/>
    <w:rsid w:val="0014430A"/>
    <w:rsid w:val="00161051"/>
    <w:rsid w:val="00177616"/>
    <w:rsid w:val="00183DFB"/>
    <w:rsid w:val="00184133"/>
    <w:rsid w:val="00184E34"/>
    <w:rsid w:val="0018762D"/>
    <w:rsid w:val="001878E5"/>
    <w:rsid w:val="00187DE6"/>
    <w:rsid w:val="00195533"/>
    <w:rsid w:val="001A1622"/>
    <w:rsid w:val="001A2539"/>
    <w:rsid w:val="001B4373"/>
    <w:rsid w:val="001B48E7"/>
    <w:rsid w:val="001B6B19"/>
    <w:rsid w:val="001B7BCB"/>
    <w:rsid w:val="001C0CF4"/>
    <w:rsid w:val="001C7C68"/>
    <w:rsid w:val="001D4F3A"/>
    <w:rsid w:val="001D5632"/>
    <w:rsid w:val="001F031A"/>
    <w:rsid w:val="001F085E"/>
    <w:rsid w:val="001F7C6D"/>
    <w:rsid w:val="00200CB3"/>
    <w:rsid w:val="00203228"/>
    <w:rsid w:val="00210291"/>
    <w:rsid w:val="0022300D"/>
    <w:rsid w:val="00224D2B"/>
    <w:rsid w:val="002350F3"/>
    <w:rsid w:val="00242ACF"/>
    <w:rsid w:val="00245DD2"/>
    <w:rsid w:val="0025038D"/>
    <w:rsid w:val="00250CDA"/>
    <w:rsid w:val="00250DE4"/>
    <w:rsid w:val="0025271C"/>
    <w:rsid w:val="00261335"/>
    <w:rsid w:val="00261F93"/>
    <w:rsid w:val="00275FE2"/>
    <w:rsid w:val="0028007B"/>
    <w:rsid w:val="00280911"/>
    <w:rsid w:val="00282E15"/>
    <w:rsid w:val="0028622B"/>
    <w:rsid w:val="00286A29"/>
    <w:rsid w:val="00287994"/>
    <w:rsid w:val="0029025E"/>
    <w:rsid w:val="00292662"/>
    <w:rsid w:val="00295741"/>
    <w:rsid w:val="002958C8"/>
    <w:rsid w:val="002A2536"/>
    <w:rsid w:val="002A5BBE"/>
    <w:rsid w:val="002B18ED"/>
    <w:rsid w:val="002B3AC5"/>
    <w:rsid w:val="002C07AF"/>
    <w:rsid w:val="002C2B91"/>
    <w:rsid w:val="002D05B9"/>
    <w:rsid w:val="002D1F9F"/>
    <w:rsid w:val="002D30CD"/>
    <w:rsid w:val="002D44F1"/>
    <w:rsid w:val="002D6889"/>
    <w:rsid w:val="002D7658"/>
    <w:rsid w:val="002D7D6D"/>
    <w:rsid w:val="002E49BA"/>
    <w:rsid w:val="002F1697"/>
    <w:rsid w:val="002F2FBF"/>
    <w:rsid w:val="00300A72"/>
    <w:rsid w:val="00306B0B"/>
    <w:rsid w:val="0031278E"/>
    <w:rsid w:val="00322982"/>
    <w:rsid w:val="00344EEF"/>
    <w:rsid w:val="00345B9E"/>
    <w:rsid w:val="00345DB0"/>
    <w:rsid w:val="003464F2"/>
    <w:rsid w:val="00351E2E"/>
    <w:rsid w:val="00352368"/>
    <w:rsid w:val="003565B1"/>
    <w:rsid w:val="0036266C"/>
    <w:rsid w:val="003644DC"/>
    <w:rsid w:val="00374D88"/>
    <w:rsid w:val="003817A5"/>
    <w:rsid w:val="00387596"/>
    <w:rsid w:val="003960CF"/>
    <w:rsid w:val="003A0CFB"/>
    <w:rsid w:val="003A1A6C"/>
    <w:rsid w:val="003A630E"/>
    <w:rsid w:val="003A7202"/>
    <w:rsid w:val="003C1544"/>
    <w:rsid w:val="003C384F"/>
    <w:rsid w:val="003C5C41"/>
    <w:rsid w:val="003C791C"/>
    <w:rsid w:val="003D22B3"/>
    <w:rsid w:val="003D31A5"/>
    <w:rsid w:val="003D33EB"/>
    <w:rsid w:val="003D39E8"/>
    <w:rsid w:val="003E64C9"/>
    <w:rsid w:val="003F48A4"/>
    <w:rsid w:val="003F6D08"/>
    <w:rsid w:val="003F70CA"/>
    <w:rsid w:val="004059DC"/>
    <w:rsid w:val="00413194"/>
    <w:rsid w:val="00414F04"/>
    <w:rsid w:val="0042016B"/>
    <w:rsid w:val="00425380"/>
    <w:rsid w:val="0043000A"/>
    <w:rsid w:val="00435E58"/>
    <w:rsid w:val="0043627C"/>
    <w:rsid w:val="004374C0"/>
    <w:rsid w:val="00443631"/>
    <w:rsid w:val="00445A25"/>
    <w:rsid w:val="00450CD9"/>
    <w:rsid w:val="0045659E"/>
    <w:rsid w:val="00460E6C"/>
    <w:rsid w:val="00461224"/>
    <w:rsid w:val="0048308A"/>
    <w:rsid w:val="00486E73"/>
    <w:rsid w:val="00491A44"/>
    <w:rsid w:val="00492960"/>
    <w:rsid w:val="00497A45"/>
    <w:rsid w:val="004A36E8"/>
    <w:rsid w:val="004A443B"/>
    <w:rsid w:val="004A48EB"/>
    <w:rsid w:val="004A5A8A"/>
    <w:rsid w:val="004A62D4"/>
    <w:rsid w:val="004B4559"/>
    <w:rsid w:val="004B607C"/>
    <w:rsid w:val="004B7F99"/>
    <w:rsid w:val="004C1F5B"/>
    <w:rsid w:val="004C479F"/>
    <w:rsid w:val="004D5C0C"/>
    <w:rsid w:val="004D61D7"/>
    <w:rsid w:val="004D7113"/>
    <w:rsid w:val="004E143E"/>
    <w:rsid w:val="004F0E60"/>
    <w:rsid w:val="005014E3"/>
    <w:rsid w:val="0052143F"/>
    <w:rsid w:val="0052164A"/>
    <w:rsid w:val="00522ED4"/>
    <w:rsid w:val="0052332C"/>
    <w:rsid w:val="00524EE1"/>
    <w:rsid w:val="0053564E"/>
    <w:rsid w:val="00535F3A"/>
    <w:rsid w:val="0053765C"/>
    <w:rsid w:val="005427C0"/>
    <w:rsid w:val="005460C8"/>
    <w:rsid w:val="005500DF"/>
    <w:rsid w:val="005505B5"/>
    <w:rsid w:val="00551A5C"/>
    <w:rsid w:val="00552713"/>
    <w:rsid w:val="00555601"/>
    <w:rsid w:val="005649FF"/>
    <w:rsid w:val="00581E61"/>
    <w:rsid w:val="00585552"/>
    <w:rsid w:val="00591043"/>
    <w:rsid w:val="005929C1"/>
    <w:rsid w:val="00595429"/>
    <w:rsid w:val="005B4EAD"/>
    <w:rsid w:val="005C15BF"/>
    <w:rsid w:val="005C63C0"/>
    <w:rsid w:val="005D1BDA"/>
    <w:rsid w:val="005E5348"/>
    <w:rsid w:val="005E7C30"/>
    <w:rsid w:val="005F22B6"/>
    <w:rsid w:val="005F601A"/>
    <w:rsid w:val="00603A68"/>
    <w:rsid w:val="006058AE"/>
    <w:rsid w:val="0060710C"/>
    <w:rsid w:val="0061130E"/>
    <w:rsid w:val="0061215E"/>
    <w:rsid w:val="0061432C"/>
    <w:rsid w:val="006166DC"/>
    <w:rsid w:val="006177B3"/>
    <w:rsid w:val="00624E84"/>
    <w:rsid w:val="0062558A"/>
    <w:rsid w:val="00625BE9"/>
    <w:rsid w:val="00627A88"/>
    <w:rsid w:val="00631C48"/>
    <w:rsid w:val="0064244A"/>
    <w:rsid w:val="006453D1"/>
    <w:rsid w:val="006774EC"/>
    <w:rsid w:val="006833AF"/>
    <w:rsid w:val="00683AB9"/>
    <w:rsid w:val="00685255"/>
    <w:rsid w:val="006A3248"/>
    <w:rsid w:val="006C37F3"/>
    <w:rsid w:val="006C620D"/>
    <w:rsid w:val="006D3586"/>
    <w:rsid w:val="006E2668"/>
    <w:rsid w:val="006F3B75"/>
    <w:rsid w:val="006F57A6"/>
    <w:rsid w:val="006F6412"/>
    <w:rsid w:val="00701BAE"/>
    <w:rsid w:val="00703D92"/>
    <w:rsid w:val="00703D94"/>
    <w:rsid w:val="00713189"/>
    <w:rsid w:val="00716DE5"/>
    <w:rsid w:val="00717ACB"/>
    <w:rsid w:val="007222AF"/>
    <w:rsid w:val="0072404D"/>
    <w:rsid w:val="007240FC"/>
    <w:rsid w:val="007332CE"/>
    <w:rsid w:val="00734211"/>
    <w:rsid w:val="007401D0"/>
    <w:rsid w:val="00741984"/>
    <w:rsid w:val="00742571"/>
    <w:rsid w:val="007434E1"/>
    <w:rsid w:val="00766700"/>
    <w:rsid w:val="00780809"/>
    <w:rsid w:val="007950D9"/>
    <w:rsid w:val="007A1526"/>
    <w:rsid w:val="007C02FD"/>
    <w:rsid w:val="007C5741"/>
    <w:rsid w:val="007C7E6D"/>
    <w:rsid w:val="007D14FD"/>
    <w:rsid w:val="007D42B1"/>
    <w:rsid w:val="007E022E"/>
    <w:rsid w:val="007E1629"/>
    <w:rsid w:val="007E23BE"/>
    <w:rsid w:val="007E4138"/>
    <w:rsid w:val="007F12F2"/>
    <w:rsid w:val="007F2CB8"/>
    <w:rsid w:val="007F5822"/>
    <w:rsid w:val="00806E58"/>
    <w:rsid w:val="00813724"/>
    <w:rsid w:val="00816BAE"/>
    <w:rsid w:val="00822133"/>
    <w:rsid w:val="008234EA"/>
    <w:rsid w:val="0083005D"/>
    <w:rsid w:val="00832F64"/>
    <w:rsid w:val="00835E87"/>
    <w:rsid w:val="008409CB"/>
    <w:rsid w:val="00841ED2"/>
    <w:rsid w:val="008511EB"/>
    <w:rsid w:val="008513CF"/>
    <w:rsid w:val="00861C74"/>
    <w:rsid w:val="00864774"/>
    <w:rsid w:val="008670A8"/>
    <w:rsid w:val="00867F6B"/>
    <w:rsid w:val="0087180C"/>
    <w:rsid w:val="0087191B"/>
    <w:rsid w:val="00871A8E"/>
    <w:rsid w:val="0087463C"/>
    <w:rsid w:val="00882FD6"/>
    <w:rsid w:val="00883FB2"/>
    <w:rsid w:val="00887F24"/>
    <w:rsid w:val="008930FB"/>
    <w:rsid w:val="008A0E17"/>
    <w:rsid w:val="008A5B0E"/>
    <w:rsid w:val="008B0B1F"/>
    <w:rsid w:val="008B5BE3"/>
    <w:rsid w:val="008C64D4"/>
    <w:rsid w:val="008D1E34"/>
    <w:rsid w:val="008D5432"/>
    <w:rsid w:val="008D6B55"/>
    <w:rsid w:val="008E0ABC"/>
    <w:rsid w:val="008E26D8"/>
    <w:rsid w:val="008E3DDA"/>
    <w:rsid w:val="008E42BE"/>
    <w:rsid w:val="008E7949"/>
    <w:rsid w:val="008F18FB"/>
    <w:rsid w:val="008F2437"/>
    <w:rsid w:val="00901EF2"/>
    <w:rsid w:val="0090248C"/>
    <w:rsid w:val="009049C1"/>
    <w:rsid w:val="00904B75"/>
    <w:rsid w:val="00906015"/>
    <w:rsid w:val="009066A7"/>
    <w:rsid w:val="0091039C"/>
    <w:rsid w:val="0091097B"/>
    <w:rsid w:val="0091178D"/>
    <w:rsid w:val="00916D05"/>
    <w:rsid w:val="00921425"/>
    <w:rsid w:val="00933F55"/>
    <w:rsid w:val="00937BE1"/>
    <w:rsid w:val="00945885"/>
    <w:rsid w:val="00946BC4"/>
    <w:rsid w:val="00946D88"/>
    <w:rsid w:val="009548B9"/>
    <w:rsid w:val="00961104"/>
    <w:rsid w:val="00971F14"/>
    <w:rsid w:val="009722CE"/>
    <w:rsid w:val="0097663F"/>
    <w:rsid w:val="009775CF"/>
    <w:rsid w:val="00980A65"/>
    <w:rsid w:val="00987885"/>
    <w:rsid w:val="009903E7"/>
    <w:rsid w:val="00991DF0"/>
    <w:rsid w:val="009A1F56"/>
    <w:rsid w:val="009C1CC6"/>
    <w:rsid w:val="009D3291"/>
    <w:rsid w:val="009D32F5"/>
    <w:rsid w:val="009D6394"/>
    <w:rsid w:val="009E01B5"/>
    <w:rsid w:val="009E2641"/>
    <w:rsid w:val="009E63D0"/>
    <w:rsid w:val="009F0162"/>
    <w:rsid w:val="00A030ED"/>
    <w:rsid w:val="00A04AD8"/>
    <w:rsid w:val="00A0628D"/>
    <w:rsid w:val="00A10903"/>
    <w:rsid w:val="00A13F2E"/>
    <w:rsid w:val="00A178D5"/>
    <w:rsid w:val="00A20039"/>
    <w:rsid w:val="00A2584D"/>
    <w:rsid w:val="00A27C19"/>
    <w:rsid w:val="00A31845"/>
    <w:rsid w:val="00A33ED8"/>
    <w:rsid w:val="00A3796F"/>
    <w:rsid w:val="00A402E6"/>
    <w:rsid w:val="00A431DB"/>
    <w:rsid w:val="00A53834"/>
    <w:rsid w:val="00A573FF"/>
    <w:rsid w:val="00A61977"/>
    <w:rsid w:val="00A66859"/>
    <w:rsid w:val="00A76867"/>
    <w:rsid w:val="00A82481"/>
    <w:rsid w:val="00A84F76"/>
    <w:rsid w:val="00A85BEE"/>
    <w:rsid w:val="00A900D1"/>
    <w:rsid w:val="00A90991"/>
    <w:rsid w:val="00A90B26"/>
    <w:rsid w:val="00A91A12"/>
    <w:rsid w:val="00A91F07"/>
    <w:rsid w:val="00AA07F2"/>
    <w:rsid w:val="00AA0A35"/>
    <w:rsid w:val="00AA2698"/>
    <w:rsid w:val="00AA31EA"/>
    <w:rsid w:val="00AA5583"/>
    <w:rsid w:val="00AA6F90"/>
    <w:rsid w:val="00AB194A"/>
    <w:rsid w:val="00AB316E"/>
    <w:rsid w:val="00AB4083"/>
    <w:rsid w:val="00AB55E7"/>
    <w:rsid w:val="00AB6B6D"/>
    <w:rsid w:val="00AB7D7E"/>
    <w:rsid w:val="00AC0115"/>
    <w:rsid w:val="00AC0F81"/>
    <w:rsid w:val="00AC72FD"/>
    <w:rsid w:val="00AD2E4D"/>
    <w:rsid w:val="00AD3004"/>
    <w:rsid w:val="00AE645D"/>
    <w:rsid w:val="00AF103B"/>
    <w:rsid w:val="00AF34CD"/>
    <w:rsid w:val="00AF4565"/>
    <w:rsid w:val="00AF4B03"/>
    <w:rsid w:val="00B00108"/>
    <w:rsid w:val="00B11792"/>
    <w:rsid w:val="00B1228E"/>
    <w:rsid w:val="00B21BD6"/>
    <w:rsid w:val="00B248AB"/>
    <w:rsid w:val="00B253CE"/>
    <w:rsid w:val="00B27A58"/>
    <w:rsid w:val="00B300CC"/>
    <w:rsid w:val="00B34730"/>
    <w:rsid w:val="00B355F2"/>
    <w:rsid w:val="00B423AB"/>
    <w:rsid w:val="00B43C3F"/>
    <w:rsid w:val="00B44125"/>
    <w:rsid w:val="00B44DC5"/>
    <w:rsid w:val="00B51B43"/>
    <w:rsid w:val="00B530FD"/>
    <w:rsid w:val="00B53565"/>
    <w:rsid w:val="00B535E1"/>
    <w:rsid w:val="00B53C36"/>
    <w:rsid w:val="00B64A97"/>
    <w:rsid w:val="00B6678A"/>
    <w:rsid w:val="00B6788E"/>
    <w:rsid w:val="00B726F8"/>
    <w:rsid w:val="00B732BD"/>
    <w:rsid w:val="00B7511E"/>
    <w:rsid w:val="00B771D7"/>
    <w:rsid w:val="00B80F11"/>
    <w:rsid w:val="00B915BB"/>
    <w:rsid w:val="00BA1881"/>
    <w:rsid w:val="00BA30BF"/>
    <w:rsid w:val="00BA57F8"/>
    <w:rsid w:val="00BB3615"/>
    <w:rsid w:val="00BC3686"/>
    <w:rsid w:val="00BC39F5"/>
    <w:rsid w:val="00BC7493"/>
    <w:rsid w:val="00BD0420"/>
    <w:rsid w:val="00BD16B0"/>
    <w:rsid w:val="00BD2C02"/>
    <w:rsid w:val="00BD3DE2"/>
    <w:rsid w:val="00BD690D"/>
    <w:rsid w:val="00BD7D1A"/>
    <w:rsid w:val="00BE34A4"/>
    <w:rsid w:val="00BE5CB8"/>
    <w:rsid w:val="00BE6286"/>
    <w:rsid w:val="00BE6B6B"/>
    <w:rsid w:val="00BF0C2F"/>
    <w:rsid w:val="00BF5EFE"/>
    <w:rsid w:val="00C00C30"/>
    <w:rsid w:val="00C04D06"/>
    <w:rsid w:val="00C057CB"/>
    <w:rsid w:val="00C10219"/>
    <w:rsid w:val="00C11878"/>
    <w:rsid w:val="00C130DA"/>
    <w:rsid w:val="00C23C85"/>
    <w:rsid w:val="00C24055"/>
    <w:rsid w:val="00C278C0"/>
    <w:rsid w:val="00C32976"/>
    <w:rsid w:val="00C41DB1"/>
    <w:rsid w:val="00C4589D"/>
    <w:rsid w:val="00C52BB4"/>
    <w:rsid w:val="00C52F53"/>
    <w:rsid w:val="00C60CB5"/>
    <w:rsid w:val="00C76D4C"/>
    <w:rsid w:val="00C775DC"/>
    <w:rsid w:val="00C77A79"/>
    <w:rsid w:val="00C85F3F"/>
    <w:rsid w:val="00C930BA"/>
    <w:rsid w:val="00C97552"/>
    <w:rsid w:val="00CA0170"/>
    <w:rsid w:val="00CA7EEA"/>
    <w:rsid w:val="00CB33D0"/>
    <w:rsid w:val="00CB3A14"/>
    <w:rsid w:val="00CB500C"/>
    <w:rsid w:val="00CC2C4B"/>
    <w:rsid w:val="00CD15A1"/>
    <w:rsid w:val="00CE35E0"/>
    <w:rsid w:val="00CE429A"/>
    <w:rsid w:val="00CF3257"/>
    <w:rsid w:val="00CF3473"/>
    <w:rsid w:val="00CF698B"/>
    <w:rsid w:val="00D0338C"/>
    <w:rsid w:val="00D03715"/>
    <w:rsid w:val="00D10803"/>
    <w:rsid w:val="00D1522F"/>
    <w:rsid w:val="00D23DD5"/>
    <w:rsid w:val="00D479A6"/>
    <w:rsid w:val="00D544B0"/>
    <w:rsid w:val="00D548EB"/>
    <w:rsid w:val="00D61C5D"/>
    <w:rsid w:val="00D626B4"/>
    <w:rsid w:val="00D632EC"/>
    <w:rsid w:val="00D7209D"/>
    <w:rsid w:val="00D76DA8"/>
    <w:rsid w:val="00D81A71"/>
    <w:rsid w:val="00DA06E1"/>
    <w:rsid w:val="00DA527C"/>
    <w:rsid w:val="00DB3699"/>
    <w:rsid w:val="00DC0F75"/>
    <w:rsid w:val="00DC2EED"/>
    <w:rsid w:val="00DD4609"/>
    <w:rsid w:val="00DE089F"/>
    <w:rsid w:val="00DE0C66"/>
    <w:rsid w:val="00DE299C"/>
    <w:rsid w:val="00DE72EC"/>
    <w:rsid w:val="00DF6A80"/>
    <w:rsid w:val="00E12555"/>
    <w:rsid w:val="00E125B4"/>
    <w:rsid w:val="00E12A9D"/>
    <w:rsid w:val="00E13622"/>
    <w:rsid w:val="00E164C6"/>
    <w:rsid w:val="00E17C63"/>
    <w:rsid w:val="00E2297E"/>
    <w:rsid w:val="00E22AAD"/>
    <w:rsid w:val="00E25BDA"/>
    <w:rsid w:val="00E25F03"/>
    <w:rsid w:val="00E33E3B"/>
    <w:rsid w:val="00E340DA"/>
    <w:rsid w:val="00E364DB"/>
    <w:rsid w:val="00E44992"/>
    <w:rsid w:val="00E47CAE"/>
    <w:rsid w:val="00E556D5"/>
    <w:rsid w:val="00E55980"/>
    <w:rsid w:val="00E62B57"/>
    <w:rsid w:val="00E63314"/>
    <w:rsid w:val="00E64D6C"/>
    <w:rsid w:val="00E726BC"/>
    <w:rsid w:val="00E72F79"/>
    <w:rsid w:val="00E8288B"/>
    <w:rsid w:val="00E851B1"/>
    <w:rsid w:val="00E86D9B"/>
    <w:rsid w:val="00EA6065"/>
    <w:rsid w:val="00ED2809"/>
    <w:rsid w:val="00EE02BB"/>
    <w:rsid w:val="00EE5883"/>
    <w:rsid w:val="00EE7826"/>
    <w:rsid w:val="00EF431A"/>
    <w:rsid w:val="00EF4752"/>
    <w:rsid w:val="00EF5BAB"/>
    <w:rsid w:val="00F02245"/>
    <w:rsid w:val="00F04DC6"/>
    <w:rsid w:val="00F14D19"/>
    <w:rsid w:val="00F20BA4"/>
    <w:rsid w:val="00F2261C"/>
    <w:rsid w:val="00F244F4"/>
    <w:rsid w:val="00F30CB3"/>
    <w:rsid w:val="00F31D00"/>
    <w:rsid w:val="00F34BFB"/>
    <w:rsid w:val="00F442D1"/>
    <w:rsid w:val="00F53495"/>
    <w:rsid w:val="00F55E54"/>
    <w:rsid w:val="00F57344"/>
    <w:rsid w:val="00F74221"/>
    <w:rsid w:val="00F75C38"/>
    <w:rsid w:val="00F7624C"/>
    <w:rsid w:val="00F833D0"/>
    <w:rsid w:val="00F845AE"/>
    <w:rsid w:val="00F912CF"/>
    <w:rsid w:val="00FA5924"/>
    <w:rsid w:val="00FB149A"/>
    <w:rsid w:val="00FB1EF9"/>
    <w:rsid w:val="00FC0DDD"/>
    <w:rsid w:val="00FC1422"/>
    <w:rsid w:val="00FC2B56"/>
    <w:rsid w:val="00FD0205"/>
    <w:rsid w:val="00FD2309"/>
    <w:rsid w:val="00FD6DED"/>
    <w:rsid w:val="00FE418C"/>
    <w:rsid w:val="00FE4599"/>
    <w:rsid w:val="00FF50A0"/>
    <w:rsid w:val="00FF5666"/>
    <w:rsid w:val="00FF73C6"/>
    <w:rsid w:val="087C4514"/>
    <w:rsid w:val="1293C98A"/>
    <w:rsid w:val="1317AA65"/>
    <w:rsid w:val="20B8CF38"/>
    <w:rsid w:val="27BBB5ED"/>
    <w:rsid w:val="2923E342"/>
    <w:rsid w:val="29A2AF76"/>
    <w:rsid w:val="38760A5D"/>
    <w:rsid w:val="3910C5D2"/>
    <w:rsid w:val="3F2E8D9E"/>
    <w:rsid w:val="43F76C3C"/>
    <w:rsid w:val="4BCC9326"/>
    <w:rsid w:val="55597658"/>
    <w:rsid w:val="66066CB9"/>
    <w:rsid w:val="686C2A29"/>
    <w:rsid w:val="6CD29E99"/>
    <w:rsid w:val="6FF116FE"/>
    <w:rsid w:val="700A3F5B"/>
    <w:rsid w:val="71A60FBC"/>
    <w:rsid w:val="7328B7C0"/>
    <w:rsid w:val="7341E01D"/>
    <w:rsid w:val="74C48821"/>
    <w:rsid w:val="76605882"/>
    <w:rsid w:val="76B6F413"/>
    <w:rsid w:val="7B5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E0B17"/>
  <w14:defaultImageDpi w14:val="300"/>
  <w15:docId w15:val="{6EDE3A79-EF1F-4949-8CC4-C25CE125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C00C30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C3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C30"/>
    <w:pPr>
      <w:spacing w:after="100" w:afterAutospacing="1"/>
      <w:outlineLvl w:val="2"/>
    </w:pPr>
    <w:rPr>
      <w:b/>
      <w:color w:val="005EB8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A9C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C00C30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0C30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0C30"/>
    <w:rPr>
      <w:b/>
      <w:color w:val="005EB8" w:themeColor="text1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C00C30"/>
    <w:pPr>
      <w:spacing w:after="400"/>
    </w:pPr>
    <w:rPr>
      <w:color w:val="003087" w:themeColor="accent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C00C30"/>
    <w:pPr>
      <w:spacing w:after="100" w:afterAutospacing="1"/>
    </w:pPr>
    <w:rPr>
      <w:color w:val="AE2473" w:themeColor="accent5"/>
      <w:sz w:val="28"/>
      <w:szCs w:val="28"/>
    </w:rPr>
  </w:style>
  <w:style w:type="paragraph" w:customStyle="1" w:styleId="Reportcovertitle">
    <w:name w:val="Report cover title"/>
    <w:basedOn w:val="Normal"/>
    <w:qFormat/>
    <w:rsid w:val="00C00C30"/>
    <w:pPr>
      <w:spacing w:before="1200"/>
    </w:pPr>
    <w:rPr>
      <w:b/>
      <w:color w:val="AE2473" w:themeColor="accent5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Reportcoversubhead">
    <w:name w:val="Report cover subhead"/>
    <w:basedOn w:val="Normal"/>
    <w:qFormat/>
    <w:rsid w:val="00C00C30"/>
    <w:rPr>
      <w:b/>
      <w:color w:val="00A9CE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00C30"/>
    <w:rPr>
      <w:rFonts w:asciiTheme="majorHAnsi" w:eastAsiaTheme="majorEastAsia" w:hAnsiTheme="majorHAnsi" w:cstheme="majorBidi"/>
      <w:iCs/>
      <w:color w:val="00A9CE" w:themeColor="accent2"/>
    </w:rPr>
  </w:style>
  <w:style w:type="table" w:styleId="TableGrid">
    <w:name w:val="Table Grid"/>
    <w:basedOn w:val="TableNormal"/>
    <w:uiPriority w:val="59"/>
    <w:rsid w:val="00523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5233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5233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60CB5"/>
    <w:pPr>
      <w:ind w:left="720"/>
      <w:contextualSpacing/>
    </w:pPr>
  </w:style>
  <w:style w:type="table" w:customStyle="1" w:styleId="TableGrid0">
    <w:name w:val="TableGrid"/>
    <w:rsid w:val="00E64D6C"/>
    <w:rPr>
      <w:rFonts w:asciiTheme="minorHAnsi" w:hAnsiTheme="minorHAns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py">
    <w:name w:val="TableCopy"/>
    <w:basedOn w:val="Normal"/>
    <w:rsid w:val="0087463C"/>
    <w:rPr>
      <w:rFonts w:eastAsia="Arial" w:cs="Times New Roman"/>
      <w:sz w:val="20"/>
      <w:szCs w:val="20"/>
      <w:lang w:val="en-US"/>
    </w:rPr>
  </w:style>
  <w:style w:type="paragraph" w:customStyle="1" w:styleId="Tableheadwhite">
    <w:name w:val="Table head white"/>
    <w:basedOn w:val="Normal"/>
    <w:qFormat/>
    <w:rsid w:val="0087463C"/>
    <w:pPr>
      <w:spacing w:before="120"/>
    </w:pPr>
    <w:rPr>
      <w:rFonts w:eastAsia="Arial" w:cs="Times New Roman"/>
      <w:b/>
      <w:color w:val="FFFFFF"/>
      <w:sz w:val="20"/>
      <w:szCs w:val="22"/>
      <w:lang w:eastAsia="en-GB"/>
    </w:rPr>
  </w:style>
  <w:style w:type="table" w:customStyle="1" w:styleId="NHSTable1">
    <w:name w:val="NHSTable1"/>
    <w:basedOn w:val="TableNormal"/>
    <w:next w:val="TableGrid"/>
    <w:uiPriority w:val="59"/>
    <w:rsid w:val="0061432C"/>
    <w:pPr>
      <w:spacing w:line="240" w:lineRule="exact"/>
    </w:pPr>
    <w:rPr>
      <w:rFonts w:eastAsia="Arial" w:cs="Times New Roman"/>
      <w:sz w:val="20"/>
      <w:szCs w:val="20"/>
      <w:lang w:eastAsia="en-GB"/>
    </w:rPr>
    <w:tblPr>
      <w:tblInd w:w="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45" w:type="dxa"/>
        <w:left w:w="45" w:type="dxa"/>
        <w:bottom w:w="45" w:type="dxa"/>
        <w:right w:w="45" w:type="dxa"/>
      </w:tcMar>
    </w:tcPr>
    <w:tblStylePr w:type="firstRow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Arial" w:hAnsi="Arial"/>
        <w:b w:val="0"/>
        <w:i w:val="0"/>
        <w:color w:val="FFFFFF"/>
        <w:sz w:val="20"/>
      </w:rPr>
      <w:tblPr/>
      <w:tcPr>
        <w:shd w:val="clear" w:color="auto" w:fill="0072C6"/>
      </w:tcPr>
    </w:tblStylePr>
  </w:style>
  <w:style w:type="character" w:styleId="Hyperlink">
    <w:name w:val="Hyperlink"/>
    <w:basedOn w:val="DefaultParagraphFont"/>
    <w:uiPriority w:val="99"/>
    <w:unhideWhenUsed/>
    <w:rsid w:val="001F7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C6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B60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A62D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ss.hee.nhs.uk/primary-care/clinical-learning-environments-and-triggered-quality-assessments/" TargetMode="External"/><Relationship Id="rId18" Type="http://schemas.openxmlformats.org/officeDocument/2006/relationships/header" Target="header2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primarycare.kssquality@hee.nhs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ss.hee.nhs.uk/primary-care/clinical-learning-environments-and-triggered-quality-assessments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kss.hee.nhs.uk/wp-content/uploads/sites/15/2022/10/Intensive-Support-Framework-Guide-June-18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dsportal.digital.nhs.uk/Organisation/Search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7742C239-77FC-4A16-B69B-ACF98B5BB277}">
    <t:Anchor>
      <t:Comment id="1809929083"/>
    </t:Anchor>
    <t:History>
      <t:Event id="{58660D9F-52D7-4EB3-A9AA-7090B8FDF1C6}" time="2022-02-07T19:00:54.922Z">
        <t:Attribution userId="S::allison.hawes@hee.nhs.uk::4c4ad128-0378-4887-aed6-76726a37f3b2" userProvider="AD" userName="Allison Hawes"/>
        <t:Anchor>
          <t:Comment id="1809929083"/>
        </t:Anchor>
        <t:Create/>
      </t:Event>
      <t:Event id="{FAB5AB02-DFC5-4C94-92FE-164C439C0886}" time="2022-02-07T19:00:54.922Z">
        <t:Attribution userId="S::allison.hawes@hee.nhs.uk::4c4ad128-0378-4887-aed6-76726a37f3b2" userProvider="AD" userName="Allison Hawes"/>
        <t:Anchor>
          <t:Comment id="1809929083"/>
        </t:Anchor>
        <t:Assign userId="S::Lisa.Mallett@hee.nhs.uk::23170dc9-96b0-4a57-8304-b9e4764e1c7a" userProvider="AD" userName="Lisa Mallett"/>
      </t:Event>
      <t:Event id="{BA8BD101-FF75-48CE-8EAA-74492B4CF34F}" time="2022-02-07T19:00:54.922Z">
        <t:Attribution userId="S::allison.hawes@hee.nhs.uk::4c4ad128-0378-4887-aed6-76726a37f3b2" userProvider="AD" userName="Allison Hawes"/>
        <t:Anchor>
          <t:Comment id="1809929083"/>
        </t:Anchor>
        <t:SetTitle title="@Lisa Mallett should we add NMC/HCPC in here also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F3D41ABFF5406EAE959DA2301D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E168-5928-42B2-B42B-DA5D88A282A7}"/>
      </w:docPartPr>
      <w:docPartBody>
        <w:p w:rsidR="00D22870" w:rsidRDefault="00126920" w:rsidP="00126920">
          <w:pPr>
            <w:pStyle w:val="73F3D41ABFF5406EAE959DA2301D50031"/>
          </w:pPr>
          <w:r w:rsidRPr="00D66EE9">
            <w:rPr>
              <w:rStyle w:val="PlaceholderText"/>
            </w:rPr>
            <w:t>Choose an item.</w:t>
          </w:r>
        </w:p>
      </w:docPartBody>
    </w:docPart>
    <w:docPart>
      <w:docPartPr>
        <w:name w:val="FE4BA80608B8455AB9E8A5D278AF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BCAC-3846-45CE-B88D-A2086B0A65EF}"/>
      </w:docPartPr>
      <w:docPartBody>
        <w:p w:rsidR="00EE4F13" w:rsidRDefault="00126920" w:rsidP="00126920">
          <w:pPr>
            <w:pStyle w:val="FE4BA80608B8455AB9E8A5D278AF564C1"/>
          </w:pPr>
          <w:r w:rsidRPr="00D66EE9">
            <w:rPr>
              <w:rStyle w:val="PlaceholderText"/>
            </w:rPr>
            <w:t>Choose an item.</w:t>
          </w:r>
        </w:p>
      </w:docPartBody>
    </w:docPart>
    <w:docPart>
      <w:docPartPr>
        <w:name w:val="1B632186C1B543249CE2D95DB743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D216-10FC-437E-BAC1-D1D85E22EFAC}"/>
      </w:docPartPr>
      <w:docPartBody>
        <w:p w:rsidR="00EE4F13" w:rsidRDefault="00126920" w:rsidP="00126920">
          <w:pPr>
            <w:pStyle w:val="1B632186C1B543249CE2D95DB743D8921"/>
          </w:pPr>
          <w:r w:rsidRPr="00D66EE9">
            <w:rPr>
              <w:rStyle w:val="PlaceholderText"/>
            </w:rPr>
            <w:t>Choose an item.</w:t>
          </w:r>
        </w:p>
      </w:docPartBody>
    </w:docPart>
    <w:docPart>
      <w:docPartPr>
        <w:name w:val="B14305CECE4749858033AF585404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A919-FAF4-4FA0-8318-CAC9326D52BE}"/>
      </w:docPartPr>
      <w:docPartBody>
        <w:p w:rsidR="00EE4F13" w:rsidRDefault="00126920" w:rsidP="00126920">
          <w:pPr>
            <w:pStyle w:val="B14305CECE4749858033AF58540451551"/>
          </w:pPr>
          <w:r w:rsidRPr="00D66EE9">
            <w:rPr>
              <w:rStyle w:val="PlaceholderText"/>
            </w:rPr>
            <w:t>Choose an item.</w:t>
          </w:r>
        </w:p>
      </w:docPartBody>
    </w:docPart>
    <w:docPart>
      <w:docPartPr>
        <w:name w:val="8FAC44F90EC64443A925CF27B7C7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D931-5757-46DD-990D-A65C050E104E}"/>
      </w:docPartPr>
      <w:docPartBody>
        <w:p w:rsidR="00EE4F13" w:rsidRDefault="00126920" w:rsidP="00126920">
          <w:pPr>
            <w:pStyle w:val="8FAC44F90EC64443A925CF27B7C7937B1"/>
          </w:pPr>
          <w:r w:rsidRPr="00D66EE9">
            <w:rPr>
              <w:rStyle w:val="PlaceholderText"/>
            </w:rPr>
            <w:t>Choose an item.</w:t>
          </w:r>
        </w:p>
      </w:docPartBody>
    </w:docPart>
    <w:docPart>
      <w:docPartPr>
        <w:name w:val="F7126549B65743479762958E0049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0730-3325-4799-B941-A464D3390366}"/>
      </w:docPartPr>
      <w:docPartBody>
        <w:p w:rsidR="00EE4F13" w:rsidRDefault="00126920" w:rsidP="00126920">
          <w:pPr>
            <w:pStyle w:val="F7126549B65743479762958E00498D9D1"/>
          </w:pPr>
          <w:r w:rsidRPr="00D66EE9">
            <w:rPr>
              <w:rStyle w:val="PlaceholderText"/>
            </w:rPr>
            <w:t>Choose an item.</w:t>
          </w:r>
        </w:p>
      </w:docPartBody>
    </w:docPart>
    <w:docPart>
      <w:docPartPr>
        <w:name w:val="35219C0C4F9F40B599D2E64E39E8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F9BB-AD88-4A49-979A-CC862D160FB2}"/>
      </w:docPartPr>
      <w:docPartBody>
        <w:p w:rsidR="00126920" w:rsidRDefault="00126920" w:rsidP="00126920">
          <w:pPr>
            <w:pStyle w:val="35219C0C4F9F40B599D2E64E39E81290"/>
          </w:pPr>
          <w:r w:rsidRPr="007425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A16E3EAE85480A8FC7EEFBF88C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7E27-7813-4B83-8504-8A5668F4838E}"/>
      </w:docPartPr>
      <w:docPartBody>
        <w:p w:rsidR="00126920" w:rsidRDefault="00126920" w:rsidP="00126920">
          <w:pPr>
            <w:pStyle w:val="C8A16E3EAE85480A8FC7EEFBF88C1E1A"/>
          </w:pPr>
          <w:r w:rsidRPr="000A789E">
            <w:rPr>
              <w:rStyle w:val="PlaceholderText"/>
            </w:rPr>
            <w:t>Choose an item.</w:t>
          </w:r>
        </w:p>
      </w:docPartBody>
    </w:docPart>
    <w:docPart>
      <w:docPartPr>
        <w:name w:val="1CED1A0404804840BEA763756632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C204-79E7-4551-AF28-CC34BF703BF7}"/>
      </w:docPartPr>
      <w:docPartBody>
        <w:p w:rsidR="00126920" w:rsidRDefault="00126920" w:rsidP="00126920">
          <w:pPr>
            <w:pStyle w:val="1CED1A0404804840BEA76375663207B6"/>
          </w:pPr>
          <w:r w:rsidRPr="0011736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42"/>
    <w:rsid w:val="000F11BF"/>
    <w:rsid w:val="00126920"/>
    <w:rsid w:val="001314F3"/>
    <w:rsid w:val="001D4842"/>
    <w:rsid w:val="0028263E"/>
    <w:rsid w:val="002868B4"/>
    <w:rsid w:val="002A462E"/>
    <w:rsid w:val="003626EE"/>
    <w:rsid w:val="003F61A2"/>
    <w:rsid w:val="005126F2"/>
    <w:rsid w:val="00555A86"/>
    <w:rsid w:val="00696BAD"/>
    <w:rsid w:val="006C72B7"/>
    <w:rsid w:val="00883FB2"/>
    <w:rsid w:val="00954583"/>
    <w:rsid w:val="009B7F54"/>
    <w:rsid w:val="00A174DA"/>
    <w:rsid w:val="00B168FA"/>
    <w:rsid w:val="00C13389"/>
    <w:rsid w:val="00C23C85"/>
    <w:rsid w:val="00C45D62"/>
    <w:rsid w:val="00C61112"/>
    <w:rsid w:val="00CB42F3"/>
    <w:rsid w:val="00D22870"/>
    <w:rsid w:val="00D8465C"/>
    <w:rsid w:val="00DB66C7"/>
    <w:rsid w:val="00DF209F"/>
    <w:rsid w:val="00EE4F13"/>
    <w:rsid w:val="00FA5924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1D16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D62"/>
    <w:rPr>
      <w:color w:val="808080"/>
    </w:rPr>
  </w:style>
  <w:style w:type="paragraph" w:customStyle="1" w:styleId="35219C0C4F9F40B599D2E64E39E81290">
    <w:name w:val="35219C0C4F9F40B599D2E64E39E81290"/>
    <w:rsid w:val="00126920"/>
    <w:pPr>
      <w:spacing w:after="0" w:line="240" w:lineRule="auto"/>
    </w:pPr>
    <w:rPr>
      <w:rFonts w:ascii="Arial" w:eastAsia="Arial" w:hAnsi="Arial" w:cs="Times New Roman"/>
      <w:sz w:val="20"/>
      <w:szCs w:val="20"/>
      <w:lang w:val="en-US" w:eastAsia="en-US"/>
    </w:rPr>
  </w:style>
  <w:style w:type="paragraph" w:customStyle="1" w:styleId="73F3D41ABFF5406EAE959DA2301D50031">
    <w:name w:val="73F3D41ABFF5406EAE959DA2301D50031"/>
    <w:rsid w:val="00126920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customStyle="1" w:styleId="FE4BA80608B8455AB9E8A5D278AF564C1">
    <w:name w:val="FE4BA80608B8455AB9E8A5D278AF564C1"/>
    <w:rsid w:val="00126920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customStyle="1" w:styleId="1B632186C1B543249CE2D95DB743D8921">
    <w:name w:val="1B632186C1B543249CE2D95DB743D8921"/>
    <w:rsid w:val="00126920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customStyle="1" w:styleId="B14305CECE4749858033AF58540451551">
    <w:name w:val="B14305CECE4749858033AF58540451551"/>
    <w:rsid w:val="00126920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customStyle="1" w:styleId="8FAC44F90EC64443A925CF27B7C7937B1">
    <w:name w:val="8FAC44F90EC64443A925CF27B7C7937B1"/>
    <w:rsid w:val="00126920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customStyle="1" w:styleId="F7126549B65743479762958E00498D9D1">
    <w:name w:val="F7126549B65743479762958E00498D9D1"/>
    <w:rsid w:val="00126920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customStyle="1" w:styleId="C8A16E3EAE85480A8FC7EEFBF88C1E1A">
    <w:name w:val="C8A16E3EAE85480A8FC7EEFBF88C1E1A"/>
    <w:rsid w:val="00126920"/>
    <w:pPr>
      <w:spacing w:after="0" w:line="240" w:lineRule="auto"/>
    </w:pPr>
    <w:rPr>
      <w:rFonts w:ascii="Arial" w:eastAsia="Arial" w:hAnsi="Arial" w:cs="Times New Roman"/>
      <w:sz w:val="20"/>
      <w:szCs w:val="20"/>
      <w:lang w:val="en-US" w:eastAsia="en-US"/>
    </w:rPr>
  </w:style>
  <w:style w:type="paragraph" w:customStyle="1" w:styleId="1CED1A0404804840BEA76375663207B6">
    <w:name w:val="1CED1A0404804840BEA76375663207B6"/>
    <w:rsid w:val="00126920"/>
    <w:pPr>
      <w:spacing w:after="0" w:line="240" w:lineRule="auto"/>
    </w:pPr>
    <w:rPr>
      <w:rFonts w:ascii="Arial" w:eastAsia="Arial" w:hAnsi="Arial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219e30-34ab-41c9-ab09-44d310b6bffb">
      <UserInfo>
        <DisplayName>James Luton</DisplayName>
        <AccountId>42</AccountId>
        <AccountType/>
      </UserInfo>
      <UserInfo>
        <DisplayName>Liz Norris</DisplayName>
        <AccountId>31</AccountId>
        <AccountType/>
      </UserInfo>
      <UserInfo>
        <DisplayName>Lisa Mallett</DisplayName>
        <AccountId>59</AccountId>
        <AccountType/>
      </UserInfo>
      <UserInfo>
        <DisplayName>Allison Hawes</DisplayName>
        <AccountId>54</AccountId>
        <AccountType/>
      </UserInfo>
      <UserInfo>
        <DisplayName>Rhian Craddock</DisplayName>
        <AccountId>12</AccountId>
        <AccountType/>
      </UserInfo>
      <UserInfo>
        <DisplayName>Nicholas Barry-Tait</DisplayName>
        <AccountId>40</AccountId>
        <AccountType/>
      </UserInfo>
      <UserInfo>
        <DisplayName>Kim Stillman</DisplayName>
        <AccountId>52</AccountId>
        <AccountType/>
      </UserInfo>
      <UserInfo>
        <DisplayName>Harbans Mattu</DisplayName>
        <AccountId>22</AccountId>
        <AccountType/>
      </UserInfo>
    </SharedWithUsers>
    <Uploadedtowebsite xmlns="c2ac7fa8-23a0-4d75-80b4-0163cc974371">false</Uploadedtowebs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44EDD3F32044E80E01DE462411D47" ma:contentTypeVersion="5" ma:contentTypeDescription="Create a new document." ma:contentTypeScope="" ma:versionID="b39bbbebeee7c182fe94b3aa50c6fcc7">
  <xsd:schema xmlns:xsd="http://www.w3.org/2001/XMLSchema" xmlns:xs="http://www.w3.org/2001/XMLSchema" xmlns:p="http://schemas.microsoft.com/office/2006/metadata/properties" xmlns:ns2="c2ac7fa8-23a0-4d75-80b4-0163cc974371" xmlns:ns3="44219e30-34ab-41c9-ab09-44d310b6bffb" targetNamespace="http://schemas.microsoft.com/office/2006/metadata/properties" ma:root="true" ma:fieldsID="ca8e5f9f008ea434d52b43673c33a4d2" ns2:_="" ns3:_="">
    <xsd:import namespace="c2ac7fa8-23a0-4d75-80b4-0163cc974371"/>
    <xsd:import namespace="44219e30-34ab-41c9-ab09-44d310b6b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Uploadedto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7fa8-23a0-4d75-80b4-0163cc974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Uploadedtowebsite" ma:index="12" nillable="true" ma:displayName="Uploaded to website" ma:default="0" ma:description="Has this document been uploaded to the website? " ma:format="Dropdown" ma:internalName="Uploadedtowebsi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19e30-34ab-41c9-ab09-44d310b6b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3C7FB-D630-4CC2-8168-AA24DAB1B2AE}">
  <ds:schemaRefs>
    <ds:schemaRef ds:uri="c2ac7fa8-23a0-4d75-80b4-0163cc974371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4219e30-34ab-41c9-ab09-44d310b6bffb"/>
  </ds:schemaRefs>
</ds:datastoreItem>
</file>

<file path=customXml/itemProps2.xml><?xml version="1.0" encoding="utf-8"?>
<ds:datastoreItem xmlns:ds="http://schemas.openxmlformats.org/officeDocument/2006/customXml" ds:itemID="{0351C966-131D-4AFD-A7DC-674FFD396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14980-15FD-0B49-A268-ACF1700EE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C50EF-D77F-45D9-935B-AAA99F26A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c7fa8-23a0-4d75-80b4-0163cc974371"/>
    <ds:schemaRef ds:uri="44219e30-34ab-41c9-ab09-44d310b6b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(2).dotx</Template>
  <TotalTime>0</TotalTime>
  <Pages>5</Pages>
  <Words>312</Words>
  <Characters>1785</Characters>
  <Application>Microsoft Office Word</Application>
  <DocSecurity>0</DocSecurity>
  <Lines>14</Lines>
  <Paragraphs>4</Paragraphs>
  <ScaleCrop>false</ScaleCrop>
  <Company>Whatever</Company>
  <LinksUpToDate>false</LinksUpToDate>
  <CharactersWithSpaces>2093</CharactersWithSpaces>
  <SharedDoc>false</SharedDoc>
  <HLinks>
    <vt:vector size="24" baseType="variant"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mailto:primarycare.kssquality@hee.nhs.uk</vt:lpwstr>
      </vt:variant>
      <vt:variant>
        <vt:lpwstr/>
      </vt:variant>
      <vt:variant>
        <vt:i4>1703962</vt:i4>
      </vt:variant>
      <vt:variant>
        <vt:i4>3</vt:i4>
      </vt:variant>
      <vt:variant>
        <vt:i4>0</vt:i4>
      </vt:variant>
      <vt:variant>
        <vt:i4>5</vt:i4>
      </vt:variant>
      <vt:variant>
        <vt:lpwstr>https://kss.hee.nhs.uk/wp-content/uploads/sites/15/2022/10/Intensive-Support-Framework-Guide-June-18.pdf</vt:lpwstr>
      </vt:variant>
      <vt:variant>
        <vt:lpwstr/>
      </vt:variant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https://odsportal.digital.nhs.uk/Organisation/Search</vt:lpwstr>
      </vt:variant>
      <vt:variant>
        <vt:lpwstr/>
      </vt:variant>
      <vt:variant>
        <vt:i4>5767196</vt:i4>
      </vt:variant>
      <vt:variant>
        <vt:i4>0</vt:i4>
      </vt:variant>
      <vt:variant>
        <vt:i4>0</vt:i4>
      </vt:variant>
      <vt:variant>
        <vt:i4>5</vt:i4>
      </vt:variant>
      <vt:variant>
        <vt:lpwstr>https://kss.hee.nhs.uk/primary-care/clinical-learning-environments-and-triggered-quality-assessments/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Vrsion 1.6</dc:title>
  <dc:subject>Sept 2022</dc:subject>
  <dc:creator>Williams Luke</dc:creator>
  <cp:keywords/>
  <cp:lastModifiedBy>Harbans Mattu</cp:lastModifiedBy>
  <cp:revision>2</cp:revision>
  <cp:lastPrinted>2021-02-11T11:14:00Z</cp:lastPrinted>
  <dcterms:created xsi:type="dcterms:W3CDTF">2022-10-04T22:18:00Z</dcterms:created>
  <dcterms:modified xsi:type="dcterms:W3CDTF">2022-10-04T22:18:00Z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0x01010075F44EDD3F32044E80E01DE462411D47</vt:lpwstr>
  </property>
  <property fmtid="{D5CDD505-2E9C-101B-9397-08002B2CF9AE}" pid="3" name="Order">
    <vt:r8>67308400</vt:r8>
  </property>
  <property fmtid="{D5CDD505-2E9C-101B-9397-08002B2CF9AE}" pid="4" name="xd_Signature">
    <vt:bool>false</vt:bool>
  </property>
  <property fmtid="{D5CDD505-2E9C-101B-9397-08002B2CF9AE}" pid="5" name="SharedWithUsers">
    <vt:lpwstr>401;#Rhian Craddock;#562;#Lisa Mallett;#42;#Liz Norris;#322;#Allison Hawes;#760;#PrimaryCareKSSQuality;#165;#Harbans Mattu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