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BC84919" w14:textId="714F39D4" w:rsidR="00933394" w:rsidRDefault="00933394" w:rsidP="00214162">
      <w:pPr>
        <w:jc w:val="right"/>
      </w:pPr>
    </w:p>
    <w:p w14:paraId="5DA919CC" w14:textId="77777777" w:rsidR="00933394" w:rsidRDefault="00933394" w:rsidP="00214162">
      <w:pPr>
        <w:jc w:val="right"/>
      </w:pPr>
    </w:p>
    <w:p w14:paraId="4DF9F60F" w14:textId="256B842E" w:rsidR="00317F85" w:rsidRPr="00E2705C" w:rsidRDefault="00640C48" w:rsidP="00E2705C">
      <w:pPr>
        <w:pStyle w:val="Heading1"/>
        <w:rPr>
          <w:color w:val="AE2473"/>
        </w:rPr>
      </w:pPr>
      <w:r>
        <w:rPr>
          <w:color w:val="AE2473"/>
        </w:rPr>
        <w:t xml:space="preserve">Primary Care </w:t>
      </w:r>
      <w:r w:rsidR="006244DE">
        <w:rPr>
          <w:color w:val="AE2473"/>
        </w:rPr>
        <w:t>Learner Feedback</w:t>
      </w:r>
    </w:p>
    <w:p w14:paraId="09616B27" w14:textId="4324946E" w:rsidR="00933394" w:rsidRDefault="006244DE" w:rsidP="00E2705C">
      <w:pPr>
        <w:pStyle w:val="Heading2"/>
      </w:pPr>
      <w:bookmarkStart w:id="0" w:name="Heading3"/>
      <w:r>
        <w:t xml:space="preserve">Kent, </w:t>
      </w:r>
      <w:r w:rsidR="00E02925">
        <w:t>Surrey,</w:t>
      </w:r>
      <w:r>
        <w:t xml:space="preserve"> and Sussex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260"/>
        <w:gridCol w:w="3940"/>
      </w:tblGrid>
      <w:tr w:rsidR="001331D6" w:rsidRPr="000E3351" w14:paraId="33197598" w14:textId="77777777" w:rsidTr="00772AF7">
        <w:trPr>
          <w:trHeight w:val="42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bookmarkEnd w:id="0"/>
          <w:p w14:paraId="72DA931C" w14:textId="392C9A1F" w:rsidR="001331D6" w:rsidRPr="00772AF7" w:rsidRDefault="001331D6" w:rsidP="00A0304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72AF7">
              <w:rPr>
                <w:rFonts w:cs="Arial"/>
                <w:sz w:val="20"/>
                <w:szCs w:val="20"/>
              </w:rPr>
              <w:t>Supervisor name:</w:t>
            </w:r>
          </w:p>
        </w:tc>
        <w:sdt>
          <w:sdtPr>
            <w:rPr>
              <w:rFonts w:cs="Arial"/>
              <w:sz w:val="20"/>
              <w:szCs w:val="20"/>
            </w:rPr>
            <w:id w:val="-4830833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00" w:type="dxa"/>
                <w:gridSpan w:val="2"/>
                <w:shd w:val="clear" w:color="auto" w:fill="FFFFFF" w:themeFill="background1"/>
                <w:vAlign w:val="center"/>
              </w:tcPr>
              <w:p w14:paraId="464A7FE6" w14:textId="3F1BB691" w:rsidR="001331D6" w:rsidRPr="00772AF7" w:rsidRDefault="001331D6" w:rsidP="00A03045">
                <w:pPr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 w:rsidRPr="00772AF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331D6" w14:paraId="189F6CE5" w14:textId="77777777" w:rsidTr="00772AF7">
        <w:trPr>
          <w:trHeight w:val="42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72C1164B" w14:textId="64A8C223" w:rsidR="001331D6" w:rsidRPr="00772AF7" w:rsidRDefault="001331D6" w:rsidP="00A0304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72AF7">
              <w:rPr>
                <w:rFonts w:cs="Arial"/>
                <w:sz w:val="20"/>
                <w:szCs w:val="20"/>
              </w:rPr>
              <w:t>Supervisor role</w:t>
            </w:r>
          </w:p>
        </w:tc>
        <w:sdt>
          <w:sdtPr>
            <w:rPr>
              <w:rFonts w:cs="Arial"/>
              <w:sz w:val="20"/>
              <w:szCs w:val="20"/>
            </w:rPr>
            <w:alias w:val="Supervisor Type"/>
            <w:tag w:val="Supervisor Type"/>
            <w:id w:val="-591310036"/>
            <w:placeholder>
              <w:docPart w:val="767F60DC7FA74AFC8BC2728F1EC64D9E"/>
            </w:placeholder>
            <w:showingPlcHdr/>
            <w:dropDownList>
              <w:listItem w:value="Choose an item."/>
              <w:listItem w:displayText="Designated Supervisor" w:value="Designated Supervisor"/>
              <w:listItem w:displayText="Practice Assessor" w:value="Practice Assessor"/>
              <w:listItem w:displayText="Practice Supervisor" w:value="Practice Supervisor"/>
              <w:listItem w:displayText="Roadmap Supervisor" w:value="Roadmap Supervisor"/>
              <w:listItem w:displayText="GP Clinical Supervisor" w:value="GP Clinical Supervisor"/>
              <w:listItem w:displayText="GP Educational Supervisor" w:value="GP Educational Supervisor"/>
              <w:listItem w:displayText="Other" w:value="Other"/>
            </w:dropDownList>
          </w:sdtPr>
          <w:sdtContent>
            <w:tc>
              <w:tcPr>
                <w:tcW w:w="7200" w:type="dxa"/>
                <w:gridSpan w:val="2"/>
                <w:shd w:val="clear" w:color="auto" w:fill="FFFFFF" w:themeFill="background1"/>
                <w:vAlign w:val="center"/>
              </w:tcPr>
              <w:p w14:paraId="74811F6C" w14:textId="6E815EBB" w:rsidR="001331D6" w:rsidRPr="00772AF7" w:rsidRDefault="00772AF7" w:rsidP="00A03045">
                <w:pPr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 w:rsidRPr="00772AF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331D6" w:rsidRPr="000E3351" w14:paraId="6F3932AC" w14:textId="77777777" w:rsidTr="00772AF7">
        <w:trPr>
          <w:trHeight w:val="42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7214E01" w14:textId="04C266E8" w:rsidR="001331D6" w:rsidRPr="00772AF7" w:rsidRDefault="001331D6" w:rsidP="00A03045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772AF7">
              <w:rPr>
                <w:rFonts w:cs="Arial"/>
                <w:bCs/>
                <w:sz w:val="20"/>
                <w:szCs w:val="20"/>
              </w:rPr>
              <w:t xml:space="preserve">Organisation name 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2759061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00" w:type="dxa"/>
                <w:gridSpan w:val="2"/>
                <w:shd w:val="clear" w:color="auto" w:fill="FFFFFF" w:themeFill="background1"/>
                <w:vAlign w:val="center"/>
              </w:tcPr>
              <w:p w14:paraId="13BA5AC7" w14:textId="182C4C47" w:rsidR="001331D6" w:rsidRPr="00772AF7" w:rsidRDefault="00772AF7" w:rsidP="00A03045">
                <w:pPr>
                  <w:spacing w:line="276" w:lineRule="auto"/>
                  <w:rPr>
                    <w:rFonts w:cs="Arial"/>
                    <w:bCs/>
                    <w:sz w:val="20"/>
                    <w:szCs w:val="20"/>
                  </w:rPr>
                </w:pPr>
                <w:r w:rsidRPr="00772AF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331D6" w14:paraId="08FCAC68" w14:textId="77777777" w:rsidTr="00772AF7">
        <w:trPr>
          <w:trHeight w:val="42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0059DB09" w14:textId="3A87BF4B" w:rsidR="001331D6" w:rsidRPr="00772AF7" w:rsidRDefault="001331D6" w:rsidP="00A0304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72AF7">
              <w:rPr>
                <w:rFonts w:cs="Arial"/>
                <w:sz w:val="20"/>
                <w:szCs w:val="20"/>
              </w:rPr>
              <w:t>Learner name</w:t>
            </w:r>
          </w:p>
        </w:tc>
        <w:sdt>
          <w:sdtPr>
            <w:rPr>
              <w:rFonts w:cs="Arial"/>
              <w:sz w:val="20"/>
              <w:szCs w:val="20"/>
            </w:rPr>
            <w:id w:val="-19656516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00" w:type="dxa"/>
                <w:gridSpan w:val="2"/>
                <w:shd w:val="clear" w:color="auto" w:fill="FFFFFF" w:themeFill="background1"/>
                <w:vAlign w:val="center"/>
              </w:tcPr>
              <w:p w14:paraId="1234A723" w14:textId="1915D1CB" w:rsidR="001331D6" w:rsidRPr="00772AF7" w:rsidRDefault="00772AF7" w:rsidP="00A03045">
                <w:pPr>
                  <w:spacing w:line="276" w:lineRule="auto"/>
                  <w:rPr>
                    <w:rFonts w:cs="Arial"/>
                    <w:sz w:val="20"/>
                    <w:szCs w:val="20"/>
                  </w:rPr>
                </w:pPr>
                <w:r w:rsidRPr="00772AF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331D6" w:rsidRPr="000E3351" w14:paraId="700EFF45" w14:textId="77777777" w:rsidTr="00772AF7">
        <w:trPr>
          <w:trHeight w:val="42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606EC696" w14:textId="4C78BA56" w:rsidR="001331D6" w:rsidRPr="00772AF7" w:rsidRDefault="001331D6" w:rsidP="00A03045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772AF7">
              <w:rPr>
                <w:rFonts w:cs="Arial"/>
                <w:sz w:val="20"/>
                <w:szCs w:val="20"/>
              </w:rPr>
              <w:t>Learner grade (</w:t>
            </w:r>
            <w:proofErr w:type="gramStart"/>
            <w:r w:rsidRPr="00772AF7">
              <w:rPr>
                <w:rFonts w:cs="Arial"/>
                <w:sz w:val="20"/>
                <w:szCs w:val="20"/>
              </w:rPr>
              <w:t>e.g.</w:t>
            </w:r>
            <w:proofErr w:type="gramEnd"/>
            <w:r w:rsidRPr="00772AF7">
              <w:rPr>
                <w:rFonts w:cs="Arial"/>
                <w:sz w:val="20"/>
                <w:szCs w:val="20"/>
              </w:rPr>
              <w:t xml:space="preserve"> FY2 / ST1/2/3)</w:t>
            </w:r>
          </w:p>
        </w:tc>
        <w:sdt>
          <w:sdtPr>
            <w:rPr>
              <w:rFonts w:cs="Arial"/>
              <w:bCs/>
              <w:sz w:val="20"/>
              <w:szCs w:val="20"/>
            </w:rPr>
            <w:id w:val="209651812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200" w:type="dxa"/>
                <w:gridSpan w:val="2"/>
                <w:shd w:val="clear" w:color="auto" w:fill="FFFFFF" w:themeFill="background1"/>
                <w:vAlign w:val="center"/>
              </w:tcPr>
              <w:p w14:paraId="14C54C5B" w14:textId="560B7A6F" w:rsidR="001331D6" w:rsidRPr="00772AF7" w:rsidRDefault="00772AF7" w:rsidP="00A03045">
                <w:pPr>
                  <w:spacing w:line="276" w:lineRule="auto"/>
                  <w:rPr>
                    <w:rFonts w:cs="Arial"/>
                    <w:bCs/>
                    <w:sz w:val="20"/>
                    <w:szCs w:val="20"/>
                  </w:rPr>
                </w:pPr>
                <w:r w:rsidRPr="00772AF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331D6" w:rsidRPr="000E3351" w14:paraId="748C7446" w14:textId="77777777" w:rsidTr="00772AF7">
        <w:trPr>
          <w:trHeight w:val="42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0A63ED76" w14:textId="180B3FD5" w:rsidR="001331D6" w:rsidRPr="00772AF7" w:rsidRDefault="001331D6" w:rsidP="00A03045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772AF7">
              <w:rPr>
                <w:rFonts w:cs="Arial"/>
                <w:bCs/>
                <w:sz w:val="20"/>
                <w:szCs w:val="20"/>
              </w:rPr>
              <w:t>Training period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369970DB" w14:textId="6EBB7131" w:rsidR="001331D6" w:rsidRPr="00772AF7" w:rsidRDefault="001331D6" w:rsidP="00A03045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772AF7">
              <w:rPr>
                <w:rFonts w:cs="Arial"/>
                <w:bCs/>
                <w:sz w:val="20"/>
                <w:szCs w:val="20"/>
              </w:rPr>
              <w:t xml:space="preserve">From: </w:t>
            </w:r>
            <w:sdt>
              <w:sdtPr>
                <w:rPr>
                  <w:rFonts w:cs="Arial"/>
                  <w:bCs/>
                  <w:sz w:val="20"/>
                  <w:szCs w:val="20"/>
                </w:rPr>
                <w:id w:val="1021590186"/>
                <w:placeholder>
                  <w:docPart w:val="DefaultPlaceholder_-1854013437"/>
                </w:placeholder>
                <w:showingPlcHdr/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Content>
                <w:r w:rsidRPr="00772AF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378B42BF" w14:textId="56378454" w:rsidR="001331D6" w:rsidRPr="00772AF7" w:rsidRDefault="001331D6" w:rsidP="00A03045">
            <w:pPr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 w:rsidRPr="00772AF7">
              <w:rPr>
                <w:rFonts w:cs="Arial"/>
                <w:bCs/>
                <w:sz w:val="20"/>
                <w:szCs w:val="20"/>
              </w:rPr>
              <w:t xml:space="preserve">To: </w:t>
            </w:r>
            <w:sdt>
              <w:sdtPr>
                <w:rPr>
                  <w:rFonts w:cs="Arial"/>
                  <w:bCs/>
                  <w:sz w:val="20"/>
                  <w:szCs w:val="20"/>
                </w:rPr>
                <w:id w:val="721790124"/>
                <w:placeholder>
                  <w:docPart w:val="DefaultPlaceholder_-1854013437"/>
                </w:placeholder>
                <w:showingPlcHdr/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Content>
                <w:r w:rsidRPr="00772AF7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67A8DC64" w14:textId="77777777" w:rsidR="001331D6" w:rsidRDefault="001331D6"/>
    <w:p w14:paraId="541BD725" w14:textId="08605F21" w:rsidR="001331D6" w:rsidRPr="000E3351" w:rsidRDefault="001331D6" w:rsidP="001331D6">
      <w:pPr>
        <w:pStyle w:val="BodyText"/>
        <w:spacing w:line="276" w:lineRule="auto"/>
        <w:ind w:left="426" w:right="417"/>
        <w:jc w:val="left"/>
        <w:rPr>
          <w:rFonts w:ascii="Arial" w:hAnsi="Arial" w:cs="Arial"/>
          <w:sz w:val="22"/>
          <w:szCs w:val="22"/>
        </w:rPr>
      </w:pPr>
      <w:r w:rsidRPr="2C3B8084">
        <w:rPr>
          <w:rFonts w:ascii="Arial" w:hAnsi="Arial" w:cs="Arial"/>
          <w:sz w:val="22"/>
          <w:szCs w:val="22"/>
        </w:rPr>
        <w:t xml:space="preserve">The receipt of and reflection on feedback is essential for the ongoing professional development of educators.  It is also important in the quality management process for </w:t>
      </w:r>
      <w:r w:rsidR="00772AF7">
        <w:rPr>
          <w:rFonts w:ascii="Arial" w:hAnsi="Arial" w:cs="Arial"/>
          <w:sz w:val="22"/>
          <w:szCs w:val="22"/>
        </w:rPr>
        <w:t>the placement of doctors in post-graduate GP training</w:t>
      </w:r>
      <w:r w:rsidRPr="2C3B8084">
        <w:rPr>
          <w:rFonts w:ascii="Arial" w:hAnsi="Arial" w:cs="Arial"/>
          <w:sz w:val="22"/>
          <w:szCs w:val="22"/>
        </w:rPr>
        <w:t xml:space="preserve">. GP Supervisors routinely need to seek feedback from their learners and reflect on that feedback. </w:t>
      </w:r>
    </w:p>
    <w:p w14:paraId="4B199915" w14:textId="77777777" w:rsidR="001331D6" w:rsidRPr="000E3351" w:rsidRDefault="001331D6" w:rsidP="001331D6">
      <w:pPr>
        <w:pStyle w:val="BodyText"/>
        <w:spacing w:line="276" w:lineRule="auto"/>
        <w:ind w:left="426" w:right="417"/>
        <w:jc w:val="left"/>
        <w:rPr>
          <w:rFonts w:ascii="Arial" w:hAnsi="Arial" w:cs="Arial"/>
          <w:sz w:val="22"/>
          <w:szCs w:val="22"/>
        </w:rPr>
      </w:pPr>
    </w:p>
    <w:p w14:paraId="30129106" w14:textId="724280BD" w:rsidR="001331D6" w:rsidRDefault="00772AF7" w:rsidP="001331D6">
      <w:pPr>
        <w:spacing w:line="276" w:lineRule="auto"/>
        <w:ind w:left="426" w:right="41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GP </w:t>
      </w:r>
      <w:r w:rsidR="001331D6" w:rsidRPr="2C3B8084">
        <w:rPr>
          <w:rFonts w:cs="Arial"/>
          <w:sz w:val="22"/>
          <w:szCs w:val="22"/>
        </w:rPr>
        <w:t xml:space="preserve">Supervisors should enable their learners to complete this form towards the end of each placement, then reflect on this feedback and complete the final section of the form. </w:t>
      </w:r>
      <w:r w:rsidR="00B427F3">
        <w:rPr>
          <w:rFonts w:cs="Arial"/>
          <w:sz w:val="22"/>
          <w:szCs w:val="22"/>
        </w:rPr>
        <w:t>Two learner feedback forms are</w:t>
      </w:r>
      <w:r>
        <w:rPr>
          <w:rFonts w:cs="Arial"/>
          <w:sz w:val="22"/>
          <w:szCs w:val="22"/>
        </w:rPr>
        <w:t xml:space="preserve"> required for the renewal of all GP Supervisor</w:t>
      </w:r>
      <w:r w:rsidR="00B427F3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, and approval of GP Educational Supervisors. </w:t>
      </w:r>
    </w:p>
    <w:p w14:paraId="53525737" w14:textId="77777777" w:rsidR="001331D6" w:rsidRDefault="001331D6" w:rsidP="001331D6">
      <w:pPr>
        <w:spacing w:line="276" w:lineRule="auto"/>
        <w:ind w:left="426" w:right="417"/>
        <w:rPr>
          <w:rFonts w:cs="Arial"/>
          <w:sz w:val="22"/>
          <w:szCs w:val="22"/>
        </w:rPr>
      </w:pPr>
    </w:p>
    <w:p w14:paraId="109DCF97" w14:textId="788BACF0" w:rsidR="00B427F3" w:rsidRDefault="00D052A3" w:rsidP="00B427F3">
      <w:pPr>
        <w:pStyle w:val="Introductionparagraphblue"/>
        <w:spacing w:after="0"/>
        <w:ind w:left="426"/>
        <w:jc w:val="center"/>
        <w:rPr>
          <w:b/>
          <w:bCs/>
          <w:sz w:val="28"/>
          <w:szCs w:val="28"/>
        </w:rPr>
      </w:pPr>
      <w:r w:rsidRPr="00D052A3">
        <w:rPr>
          <w:b/>
          <w:bCs/>
          <w:sz w:val="28"/>
          <w:szCs w:val="28"/>
        </w:rPr>
        <w:t>Learner section</w:t>
      </w:r>
    </w:p>
    <w:p w14:paraId="31B9789E" w14:textId="6689C2B1" w:rsidR="001331D6" w:rsidRPr="00C23911" w:rsidRDefault="00B427F3" w:rsidP="00B427F3">
      <w:pPr>
        <w:ind w:left="567"/>
        <w:rPr>
          <w:b/>
          <w:bCs/>
          <w:sz w:val="22"/>
          <w:szCs w:val="22"/>
        </w:rPr>
      </w:pPr>
      <w:r>
        <w:t>Please write feedback about: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5075"/>
      </w:tblGrid>
      <w:tr w:rsidR="001331D6" w:rsidRPr="000E3351" w14:paraId="62C78266" w14:textId="77777777" w:rsidTr="00A03045">
        <w:tc>
          <w:tcPr>
            <w:tcW w:w="9355" w:type="dxa"/>
            <w:gridSpan w:val="2"/>
            <w:shd w:val="clear" w:color="auto" w:fill="F2F2F2" w:themeFill="background1" w:themeFillShade="F2"/>
          </w:tcPr>
          <w:p w14:paraId="335519B2" w14:textId="77777777" w:rsidR="001331D6" w:rsidRPr="000E3351" w:rsidRDefault="001331D6" w:rsidP="00A0304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0E3351">
              <w:rPr>
                <w:rFonts w:cs="Arial"/>
                <w:b/>
                <w:sz w:val="22"/>
                <w:szCs w:val="22"/>
              </w:rPr>
              <w:t>I</w:t>
            </w:r>
            <w:r>
              <w:rPr>
                <w:rFonts w:cs="Arial"/>
                <w:b/>
                <w:sz w:val="22"/>
                <w:szCs w:val="22"/>
              </w:rPr>
              <w:t>nduction</w:t>
            </w:r>
          </w:p>
        </w:tc>
      </w:tr>
      <w:tr w:rsidR="001331D6" w:rsidRPr="000E3351" w14:paraId="7E7650C9" w14:textId="77777777" w:rsidTr="00D052A3">
        <w:trPr>
          <w:trHeight w:val="559"/>
        </w:trPr>
        <w:tc>
          <w:tcPr>
            <w:tcW w:w="9355" w:type="dxa"/>
            <w:gridSpan w:val="2"/>
          </w:tcPr>
          <w:p w14:paraId="3CBA97A3" w14:textId="77777777" w:rsidR="001331D6" w:rsidRDefault="001331D6" w:rsidP="00A03045">
            <w:pPr>
              <w:pStyle w:val="BodyTex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66897">
              <w:rPr>
                <w:rFonts w:ascii="Arial" w:hAnsi="Arial" w:cs="Arial"/>
                <w:bCs/>
                <w:sz w:val="22"/>
                <w:szCs w:val="22"/>
              </w:rPr>
              <w:t>What worked well in your induction to the practice?</w:t>
            </w:r>
          </w:p>
          <w:p w14:paraId="1AE280DD" w14:textId="6A28DD31" w:rsidR="00D052A3" w:rsidRPr="00B66897" w:rsidRDefault="00D052A3" w:rsidP="00A03045">
            <w:pPr>
              <w:pStyle w:val="BodyTex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31D6" w:rsidRPr="000E3351" w14:paraId="3101557A" w14:textId="77777777" w:rsidTr="00B427F3">
        <w:trPr>
          <w:trHeight w:val="667"/>
        </w:trPr>
        <w:tc>
          <w:tcPr>
            <w:tcW w:w="9355" w:type="dxa"/>
            <w:gridSpan w:val="2"/>
          </w:tcPr>
          <w:p w14:paraId="1997FF54" w14:textId="77777777" w:rsidR="001331D6" w:rsidRDefault="001331D6" w:rsidP="00A03045">
            <w:pPr>
              <w:pStyle w:val="Body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2C3B8084">
              <w:rPr>
                <w:rFonts w:ascii="Arial" w:hAnsi="Arial" w:cs="Arial"/>
                <w:sz w:val="22"/>
                <w:szCs w:val="22"/>
              </w:rPr>
              <w:t>How might things have been improved?</w:t>
            </w:r>
          </w:p>
          <w:p w14:paraId="1C061932" w14:textId="5D582533" w:rsidR="00D052A3" w:rsidRPr="00B66897" w:rsidRDefault="00D052A3" w:rsidP="00A03045">
            <w:pPr>
              <w:pStyle w:val="BodyText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331D6" w:rsidRPr="000E3351" w14:paraId="73CDFDFD" w14:textId="77777777" w:rsidTr="00A03045">
        <w:tc>
          <w:tcPr>
            <w:tcW w:w="9355" w:type="dxa"/>
            <w:gridSpan w:val="2"/>
            <w:shd w:val="clear" w:color="auto" w:fill="F2F2F2" w:themeFill="background1" w:themeFillShade="F2"/>
          </w:tcPr>
          <w:p w14:paraId="1B38F9A5" w14:textId="77777777" w:rsidR="001331D6" w:rsidRPr="000E3351" w:rsidRDefault="001331D6" w:rsidP="00A0304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Supervision</w:t>
            </w:r>
          </w:p>
        </w:tc>
      </w:tr>
      <w:tr w:rsidR="001331D6" w:rsidRPr="000E3351" w14:paraId="4CB189CD" w14:textId="77777777" w:rsidTr="00B427F3">
        <w:trPr>
          <w:trHeight w:val="681"/>
        </w:trPr>
        <w:tc>
          <w:tcPr>
            <w:tcW w:w="9355" w:type="dxa"/>
            <w:gridSpan w:val="2"/>
          </w:tcPr>
          <w:p w14:paraId="2F9043DE" w14:textId="77777777" w:rsidR="001331D6" w:rsidRDefault="001331D6" w:rsidP="00A03045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B66897">
              <w:rPr>
                <w:rFonts w:cs="Arial"/>
                <w:bCs/>
                <w:sz w:val="22"/>
                <w:szCs w:val="22"/>
              </w:rPr>
              <w:t xml:space="preserve">The level of supervision and support you received from your </w:t>
            </w:r>
            <w:proofErr w:type="gramStart"/>
            <w:r w:rsidRPr="00B66897">
              <w:rPr>
                <w:rFonts w:cs="Arial"/>
                <w:bCs/>
                <w:sz w:val="22"/>
                <w:szCs w:val="22"/>
              </w:rPr>
              <w:t>Supervisor</w:t>
            </w:r>
            <w:proofErr w:type="gramEnd"/>
            <w:r w:rsidRPr="00B66897">
              <w:rPr>
                <w:rFonts w:cs="Arial"/>
                <w:bCs/>
                <w:sz w:val="22"/>
                <w:szCs w:val="22"/>
              </w:rPr>
              <w:t>?</w:t>
            </w:r>
          </w:p>
          <w:p w14:paraId="4095C4F4" w14:textId="7023FC3B" w:rsidR="00B427F3" w:rsidRPr="00B66897" w:rsidRDefault="00B427F3" w:rsidP="00A03045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1331D6" w:rsidRPr="000E3351" w14:paraId="7025A09F" w14:textId="77777777" w:rsidTr="00A03045">
        <w:trPr>
          <w:trHeight w:val="907"/>
        </w:trPr>
        <w:tc>
          <w:tcPr>
            <w:tcW w:w="9355" w:type="dxa"/>
            <w:gridSpan w:val="2"/>
          </w:tcPr>
          <w:p w14:paraId="37983495" w14:textId="77777777" w:rsidR="001331D6" w:rsidRDefault="001331D6" w:rsidP="00A030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2C3B8084">
              <w:rPr>
                <w:rFonts w:cs="Arial"/>
                <w:sz w:val="22"/>
                <w:szCs w:val="22"/>
              </w:rPr>
              <w:t>Did the level of supervision / support cause you any concern? If so, how might this be addressed?</w:t>
            </w:r>
          </w:p>
          <w:p w14:paraId="52004A0C" w14:textId="283FEDF2" w:rsidR="00B427F3" w:rsidRPr="00B66897" w:rsidRDefault="00B427F3" w:rsidP="00A03045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1331D6" w:rsidRPr="000E3351" w14:paraId="2391FC46" w14:textId="77777777" w:rsidTr="00A03045">
        <w:tc>
          <w:tcPr>
            <w:tcW w:w="9355" w:type="dxa"/>
            <w:gridSpan w:val="2"/>
            <w:shd w:val="clear" w:color="auto" w:fill="F2F2F2" w:themeFill="background1" w:themeFillShade="F2"/>
          </w:tcPr>
          <w:p w14:paraId="6E8FF409" w14:textId="77777777" w:rsidR="001331D6" w:rsidRPr="000E3351" w:rsidRDefault="001331D6" w:rsidP="00A0304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Workload / experience</w:t>
            </w:r>
          </w:p>
        </w:tc>
      </w:tr>
      <w:tr w:rsidR="001331D6" w:rsidRPr="000E3351" w14:paraId="217A2780" w14:textId="77777777" w:rsidTr="00B427F3">
        <w:trPr>
          <w:trHeight w:val="623"/>
        </w:trPr>
        <w:tc>
          <w:tcPr>
            <w:tcW w:w="9355" w:type="dxa"/>
            <w:gridSpan w:val="2"/>
          </w:tcPr>
          <w:p w14:paraId="7DC90894" w14:textId="77777777" w:rsidR="001331D6" w:rsidRDefault="001331D6" w:rsidP="00A03045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B66897">
              <w:rPr>
                <w:rFonts w:cs="Arial"/>
                <w:bCs/>
                <w:sz w:val="22"/>
                <w:szCs w:val="22"/>
              </w:rPr>
              <w:t xml:space="preserve">Was the workload pitched at the right level? Too much or not enough to gain experience? </w:t>
            </w:r>
          </w:p>
          <w:p w14:paraId="3287DEC6" w14:textId="6525FF89" w:rsidR="00B427F3" w:rsidRPr="00B66897" w:rsidRDefault="00B427F3" w:rsidP="00A03045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1331D6" w:rsidRPr="000E3351" w14:paraId="445EC7C8" w14:textId="77777777" w:rsidTr="00A03045">
        <w:trPr>
          <w:trHeight w:val="907"/>
        </w:trPr>
        <w:tc>
          <w:tcPr>
            <w:tcW w:w="9355" w:type="dxa"/>
            <w:gridSpan w:val="2"/>
          </w:tcPr>
          <w:p w14:paraId="7F2BDB08" w14:textId="77777777" w:rsidR="001331D6" w:rsidRDefault="001331D6" w:rsidP="00A03045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2C3B8084">
              <w:rPr>
                <w:rFonts w:cs="Arial"/>
                <w:sz w:val="22"/>
                <w:szCs w:val="22"/>
              </w:rPr>
              <w:t xml:space="preserve">Were you able to attend </w:t>
            </w:r>
            <w:r w:rsidR="00772AF7">
              <w:rPr>
                <w:rFonts w:cs="Arial"/>
                <w:sz w:val="22"/>
                <w:szCs w:val="22"/>
              </w:rPr>
              <w:t>the relevant training for your grade</w:t>
            </w:r>
            <w:r w:rsidRPr="2C3B8084">
              <w:rPr>
                <w:rFonts w:cs="Arial"/>
                <w:sz w:val="22"/>
                <w:szCs w:val="22"/>
              </w:rPr>
              <w:t>?</w:t>
            </w:r>
          </w:p>
          <w:p w14:paraId="664A1D9C" w14:textId="2E57F3AC" w:rsidR="00B427F3" w:rsidRPr="004477F4" w:rsidRDefault="00B427F3" w:rsidP="00A03045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1331D6" w:rsidRPr="000E3351" w14:paraId="75FE597E" w14:textId="77777777" w:rsidTr="00B427F3">
        <w:trPr>
          <w:trHeight w:val="670"/>
        </w:trPr>
        <w:tc>
          <w:tcPr>
            <w:tcW w:w="9355" w:type="dxa"/>
            <w:gridSpan w:val="2"/>
          </w:tcPr>
          <w:p w14:paraId="2B9FDA29" w14:textId="77777777" w:rsidR="001331D6" w:rsidRDefault="001331D6" w:rsidP="00A03045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B66897">
              <w:rPr>
                <w:rFonts w:cs="Arial"/>
                <w:bCs/>
                <w:sz w:val="22"/>
                <w:szCs w:val="22"/>
              </w:rPr>
              <w:lastRenderedPageBreak/>
              <w:t>What worked well in being able to experience educational events in the practice?</w:t>
            </w:r>
          </w:p>
          <w:p w14:paraId="032322E5" w14:textId="507ECD89" w:rsidR="00B427F3" w:rsidRPr="00B66897" w:rsidRDefault="00B427F3" w:rsidP="00A03045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1331D6" w:rsidRPr="000E3351" w14:paraId="060BACB0" w14:textId="77777777" w:rsidTr="00A03045">
        <w:tc>
          <w:tcPr>
            <w:tcW w:w="9355" w:type="dxa"/>
            <w:gridSpan w:val="2"/>
            <w:shd w:val="clear" w:color="auto" w:fill="F2F2F2" w:themeFill="background1" w:themeFillShade="F2"/>
          </w:tcPr>
          <w:p w14:paraId="39BC40B8" w14:textId="77777777" w:rsidR="001331D6" w:rsidRPr="000E3351" w:rsidRDefault="001331D6" w:rsidP="00A0304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Patient safety</w:t>
            </w:r>
          </w:p>
        </w:tc>
      </w:tr>
      <w:tr w:rsidR="001331D6" w:rsidRPr="000E3351" w14:paraId="750D5546" w14:textId="77777777" w:rsidTr="00B427F3">
        <w:trPr>
          <w:trHeight w:val="683"/>
        </w:trPr>
        <w:tc>
          <w:tcPr>
            <w:tcW w:w="9355" w:type="dxa"/>
            <w:gridSpan w:val="2"/>
          </w:tcPr>
          <w:p w14:paraId="50A0806C" w14:textId="77777777" w:rsidR="001331D6" w:rsidRDefault="001331D6" w:rsidP="00A03045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>Did you share any patient safety concerns you might have had during the placement?</w:t>
            </w:r>
          </w:p>
          <w:p w14:paraId="08EC8740" w14:textId="24865611" w:rsidR="00B427F3" w:rsidRPr="00AF4973" w:rsidRDefault="00B427F3" w:rsidP="00A03045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1331D6" w:rsidRPr="000E3351" w14:paraId="17B6B292" w14:textId="77777777" w:rsidTr="00B427F3">
        <w:trPr>
          <w:trHeight w:val="821"/>
        </w:trPr>
        <w:tc>
          <w:tcPr>
            <w:tcW w:w="9355" w:type="dxa"/>
            <w:gridSpan w:val="2"/>
          </w:tcPr>
          <w:p w14:paraId="1759C346" w14:textId="77777777" w:rsidR="001331D6" w:rsidRDefault="001331D6" w:rsidP="00A03045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 xml:space="preserve">If </w:t>
            </w:r>
            <w:r w:rsidR="00772AF7">
              <w:rPr>
                <w:rFonts w:cs="Arial"/>
                <w:bCs/>
                <w:sz w:val="22"/>
                <w:szCs w:val="22"/>
              </w:rPr>
              <w:t>‘</w:t>
            </w:r>
            <w:r w:rsidRPr="00AF4973">
              <w:rPr>
                <w:rFonts w:cs="Arial"/>
                <w:bCs/>
                <w:sz w:val="22"/>
                <w:szCs w:val="22"/>
              </w:rPr>
              <w:t>Yes</w:t>
            </w:r>
            <w:r w:rsidR="00772AF7">
              <w:rPr>
                <w:rFonts w:cs="Arial"/>
                <w:bCs/>
                <w:sz w:val="22"/>
                <w:szCs w:val="22"/>
              </w:rPr>
              <w:t>’</w:t>
            </w:r>
            <w:r w:rsidRPr="00AF4973">
              <w:rPr>
                <w:rFonts w:cs="Arial"/>
                <w:bCs/>
                <w:sz w:val="22"/>
                <w:szCs w:val="22"/>
              </w:rPr>
              <w:t xml:space="preserve"> how well were you supported?</w:t>
            </w:r>
          </w:p>
          <w:p w14:paraId="1B8D5305" w14:textId="23809827" w:rsidR="00B427F3" w:rsidRPr="00AF4973" w:rsidRDefault="00B427F3" w:rsidP="00A03045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1331D6" w:rsidRPr="000E3351" w14:paraId="6A301555" w14:textId="77777777" w:rsidTr="00A03045">
        <w:tc>
          <w:tcPr>
            <w:tcW w:w="9355" w:type="dxa"/>
            <w:gridSpan w:val="2"/>
            <w:shd w:val="clear" w:color="auto" w:fill="F2F2F2" w:themeFill="background1" w:themeFillShade="F2"/>
          </w:tcPr>
          <w:p w14:paraId="56ED5704" w14:textId="77777777" w:rsidR="001331D6" w:rsidRPr="000E3351" w:rsidRDefault="001331D6" w:rsidP="00A03045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Feedback</w:t>
            </w:r>
          </w:p>
        </w:tc>
      </w:tr>
      <w:tr w:rsidR="001331D6" w:rsidRPr="000E3351" w14:paraId="4EED067B" w14:textId="77777777" w:rsidTr="00A03045">
        <w:trPr>
          <w:trHeight w:val="907"/>
        </w:trPr>
        <w:tc>
          <w:tcPr>
            <w:tcW w:w="9355" w:type="dxa"/>
            <w:gridSpan w:val="2"/>
          </w:tcPr>
          <w:p w14:paraId="5E4A1AE8" w14:textId="77777777" w:rsidR="001331D6" w:rsidRDefault="001331D6" w:rsidP="00A03045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 xml:space="preserve">The feedback you received from your </w:t>
            </w:r>
            <w:proofErr w:type="gramStart"/>
            <w:r w:rsidR="00B427F3">
              <w:rPr>
                <w:rFonts w:cs="Arial"/>
                <w:bCs/>
                <w:sz w:val="22"/>
                <w:szCs w:val="22"/>
              </w:rPr>
              <w:t>S</w:t>
            </w:r>
            <w:r w:rsidRPr="00AF4973">
              <w:rPr>
                <w:rFonts w:cs="Arial"/>
                <w:bCs/>
                <w:sz w:val="22"/>
                <w:szCs w:val="22"/>
              </w:rPr>
              <w:t>upervisor</w:t>
            </w:r>
            <w:proofErr w:type="gramEnd"/>
            <w:r w:rsidRPr="00AF4973">
              <w:rPr>
                <w:rFonts w:cs="Arial"/>
                <w:bCs/>
                <w:sz w:val="22"/>
                <w:szCs w:val="22"/>
              </w:rPr>
              <w:t xml:space="preserve"> on your day to day performance</w:t>
            </w:r>
            <w:r w:rsidR="00B427F3">
              <w:rPr>
                <w:rFonts w:cs="Arial"/>
                <w:bCs/>
                <w:sz w:val="22"/>
                <w:szCs w:val="22"/>
              </w:rPr>
              <w:t>.</w:t>
            </w:r>
          </w:p>
          <w:p w14:paraId="51AF58C3" w14:textId="6257D318" w:rsidR="00B427F3" w:rsidRPr="00AF4973" w:rsidRDefault="00B427F3" w:rsidP="00A03045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1331D6" w:rsidRPr="000E3351" w14:paraId="0D3F3B9E" w14:textId="77777777" w:rsidTr="00A03045">
        <w:trPr>
          <w:trHeight w:val="907"/>
        </w:trPr>
        <w:tc>
          <w:tcPr>
            <w:tcW w:w="9355" w:type="dxa"/>
            <w:gridSpan w:val="2"/>
          </w:tcPr>
          <w:p w14:paraId="3085A32F" w14:textId="77777777" w:rsidR="001331D6" w:rsidRDefault="001331D6" w:rsidP="00A03045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>The feedback in your assessments?</w:t>
            </w:r>
          </w:p>
          <w:p w14:paraId="761E8E1F" w14:textId="5BF7124B" w:rsidR="00B427F3" w:rsidRPr="004477F4" w:rsidRDefault="00B427F3" w:rsidP="00A03045">
            <w:pPr>
              <w:spacing w:line="276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1331D6" w:rsidRPr="003B0458" w14:paraId="49E3A33A" w14:textId="77777777" w:rsidTr="00A03045">
        <w:trPr>
          <w:trHeight w:val="907"/>
        </w:trPr>
        <w:tc>
          <w:tcPr>
            <w:tcW w:w="9355" w:type="dxa"/>
            <w:gridSpan w:val="2"/>
            <w:tcBorders>
              <w:bottom w:val="single" w:sz="4" w:space="0" w:color="auto"/>
            </w:tcBorders>
          </w:tcPr>
          <w:p w14:paraId="43CADA16" w14:textId="77777777" w:rsidR="001331D6" w:rsidRDefault="001331D6" w:rsidP="00A03045">
            <w:pPr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>If appropriate</w:t>
            </w:r>
            <w:r w:rsidR="00772AF7">
              <w:rPr>
                <w:rFonts w:cs="Arial"/>
                <w:bCs/>
                <w:sz w:val="22"/>
                <w:szCs w:val="22"/>
              </w:rPr>
              <w:t>,</w:t>
            </w:r>
            <w:r w:rsidRPr="00AF4973">
              <w:rPr>
                <w:rFonts w:cs="Arial"/>
                <w:bCs/>
                <w:sz w:val="22"/>
                <w:szCs w:val="22"/>
              </w:rPr>
              <w:t xml:space="preserve"> how do you feel you may have been better supported in the practice?</w:t>
            </w:r>
          </w:p>
          <w:p w14:paraId="44CEBADE" w14:textId="11D2170C" w:rsidR="00B427F3" w:rsidRPr="00AF4973" w:rsidRDefault="00B427F3" w:rsidP="00A03045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1331D6" w:rsidRPr="00C606D9" w14:paraId="527A315F" w14:textId="77777777" w:rsidTr="00A03045">
        <w:trPr>
          <w:trHeight w:val="907"/>
        </w:trPr>
        <w:tc>
          <w:tcPr>
            <w:tcW w:w="9355" w:type="dxa"/>
            <w:gridSpan w:val="2"/>
          </w:tcPr>
          <w:p w14:paraId="789439FD" w14:textId="77777777" w:rsidR="001331D6" w:rsidRDefault="001331D6" w:rsidP="00A03045">
            <w:pPr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>What were the highlights of your placement in the practice?</w:t>
            </w:r>
          </w:p>
          <w:p w14:paraId="3CF9B3F9" w14:textId="581D56B5" w:rsidR="00B427F3" w:rsidRPr="00AF4973" w:rsidRDefault="00B427F3" w:rsidP="00A03045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1331D6" w:rsidRPr="00C606D9" w14:paraId="0024C771" w14:textId="77777777" w:rsidTr="00A03045">
        <w:trPr>
          <w:trHeight w:val="907"/>
        </w:trPr>
        <w:tc>
          <w:tcPr>
            <w:tcW w:w="9355" w:type="dxa"/>
            <w:gridSpan w:val="2"/>
          </w:tcPr>
          <w:p w14:paraId="2A74A7DF" w14:textId="77777777" w:rsidR="001331D6" w:rsidRDefault="001331D6" w:rsidP="00A03045">
            <w:pPr>
              <w:rPr>
                <w:rFonts w:cs="Arial"/>
                <w:sz w:val="22"/>
                <w:szCs w:val="22"/>
              </w:rPr>
            </w:pPr>
            <w:r w:rsidRPr="2C3B8084">
              <w:rPr>
                <w:rFonts w:cs="Arial"/>
                <w:sz w:val="22"/>
                <w:szCs w:val="22"/>
              </w:rPr>
              <w:t>What specific changes</w:t>
            </w:r>
            <w:r w:rsidR="00772AF7">
              <w:rPr>
                <w:rFonts w:cs="Arial"/>
                <w:sz w:val="22"/>
                <w:szCs w:val="22"/>
              </w:rPr>
              <w:t>,</w:t>
            </w:r>
            <w:r w:rsidRPr="2C3B8084">
              <w:rPr>
                <w:rFonts w:cs="Arial"/>
                <w:sz w:val="22"/>
                <w:szCs w:val="22"/>
              </w:rPr>
              <w:t xml:space="preserve"> if any</w:t>
            </w:r>
            <w:r w:rsidR="00772AF7">
              <w:rPr>
                <w:rFonts w:cs="Arial"/>
                <w:sz w:val="22"/>
                <w:szCs w:val="22"/>
              </w:rPr>
              <w:t>,</w:t>
            </w:r>
            <w:r w:rsidRPr="2C3B8084">
              <w:rPr>
                <w:rFonts w:cs="Arial"/>
                <w:sz w:val="22"/>
                <w:szCs w:val="22"/>
              </w:rPr>
              <w:t xml:space="preserve"> do you feel would improve the trainee experience in the practice</w:t>
            </w:r>
            <w:r>
              <w:rPr>
                <w:rFonts w:cs="Arial"/>
                <w:sz w:val="22"/>
                <w:szCs w:val="22"/>
              </w:rPr>
              <w:t>?</w:t>
            </w:r>
          </w:p>
          <w:p w14:paraId="34C4E227" w14:textId="69818FC0" w:rsidR="00B427F3" w:rsidRPr="00AF4973" w:rsidRDefault="00B427F3" w:rsidP="00A03045">
            <w:pPr>
              <w:rPr>
                <w:rFonts w:cs="Arial"/>
                <w:sz w:val="22"/>
                <w:szCs w:val="22"/>
              </w:rPr>
            </w:pPr>
          </w:p>
        </w:tc>
      </w:tr>
      <w:tr w:rsidR="001331D6" w:rsidRPr="00C606D9" w14:paraId="0ABDB9A9" w14:textId="77777777" w:rsidTr="00A03045">
        <w:trPr>
          <w:trHeight w:val="365"/>
        </w:trPr>
        <w:tc>
          <w:tcPr>
            <w:tcW w:w="4280" w:type="dxa"/>
            <w:shd w:val="clear" w:color="auto" w:fill="F2F2F2" w:themeFill="background1" w:themeFillShade="F2"/>
            <w:vAlign w:val="center"/>
          </w:tcPr>
          <w:p w14:paraId="1E03E24A" w14:textId="35F10D81" w:rsidR="001331D6" w:rsidRPr="003B0458" w:rsidRDefault="00772AF7" w:rsidP="00A03045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Learner name</w:t>
            </w:r>
            <w:r w:rsidR="001331D6" w:rsidRPr="2C3B8084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9541302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75" w:type="dxa"/>
                <w:vAlign w:val="center"/>
              </w:tcPr>
              <w:p w14:paraId="160CF91E" w14:textId="6C95E50D" w:rsidR="001331D6" w:rsidRPr="003B0458" w:rsidRDefault="00772AF7" w:rsidP="00A03045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6412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31D6" w:rsidRPr="00C606D9" w14:paraId="4F80F1F3" w14:textId="77777777" w:rsidTr="00A03045">
        <w:trPr>
          <w:trHeight w:val="365"/>
        </w:trPr>
        <w:tc>
          <w:tcPr>
            <w:tcW w:w="4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83FFE" w14:textId="77777777" w:rsidR="001331D6" w:rsidRPr="003B0458" w:rsidRDefault="001331D6" w:rsidP="00A03045">
            <w:pPr>
              <w:rPr>
                <w:rFonts w:cs="Arial"/>
                <w:b/>
                <w:sz w:val="22"/>
                <w:szCs w:val="22"/>
              </w:rPr>
            </w:pPr>
            <w:r w:rsidRPr="003B0458">
              <w:rPr>
                <w:rFonts w:cs="Arial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883439917"/>
            <w:placeholder>
              <w:docPart w:val="DefaultPlaceholder_-1854013437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75" w:type="dxa"/>
                <w:tcBorders>
                  <w:bottom w:val="single" w:sz="4" w:space="0" w:color="auto"/>
                </w:tcBorders>
                <w:vAlign w:val="center"/>
              </w:tcPr>
              <w:p w14:paraId="250BC493" w14:textId="157A77A6" w:rsidR="001331D6" w:rsidRPr="003B0458" w:rsidRDefault="00772AF7" w:rsidP="00A03045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64120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0CEDA1C" w14:textId="77777777" w:rsidR="001331D6" w:rsidRDefault="001331D6" w:rsidP="001331D6"/>
    <w:p w14:paraId="3A922E0D" w14:textId="2D5491AC" w:rsidR="001331D6" w:rsidRDefault="00D052A3" w:rsidP="00D052A3">
      <w:pPr>
        <w:pStyle w:val="Introductionparagraphblue"/>
        <w:spacing w:after="0"/>
        <w:ind w:left="426"/>
        <w:jc w:val="center"/>
        <w:rPr>
          <w:b/>
          <w:bCs/>
          <w:sz w:val="28"/>
          <w:szCs w:val="28"/>
        </w:rPr>
      </w:pPr>
      <w:r w:rsidRPr="00D052A3">
        <w:rPr>
          <w:b/>
          <w:bCs/>
          <w:sz w:val="28"/>
          <w:szCs w:val="28"/>
        </w:rPr>
        <w:t>Supervisor section</w:t>
      </w:r>
    </w:p>
    <w:p w14:paraId="14FD8650" w14:textId="7C51BB42" w:rsidR="001331D6" w:rsidRDefault="00B427F3" w:rsidP="00B427F3">
      <w:pPr>
        <w:ind w:left="567"/>
      </w:pPr>
      <w:r>
        <w:t xml:space="preserve">Please write reflections about: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5075"/>
      </w:tblGrid>
      <w:tr w:rsidR="00772AF7" w:rsidRPr="00C606D9" w14:paraId="4CAF5340" w14:textId="77777777" w:rsidTr="00772AF7">
        <w:trPr>
          <w:trHeight w:val="375"/>
        </w:trPr>
        <w:tc>
          <w:tcPr>
            <w:tcW w:w="9355" w:type="dxa"/>
            <w:gridSpan w:val="2"/>
            <w:shd w:val="clear" w:color="auto" w:fill="F2F2F2" w:themeFill="background1" w:themeFillShade="F2"/>
          </w:tcPr>
          <w:p w14:paraId="520CB602" w14:textId="7B2AF8E1" w:rsidR="00772AF7" w:rsidRPr="00AF4973" w:rsidRDefault="00772AF7" w:rsidP="00A03045">
            <w:pPr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>Reflections on trainee comments</w:t>
            </w:r>
          </w:p>
        </w:tc>
      </w:tr>
      <w:tr w:rsidR="001331D6" w:rsidRPr="00C606D9" w14:paraId="3D750E78" w14:textId="77777777" w:rsidTr="00D052A3">
        <w:trPr>
          <w:trHeight w:val="555"/>
        </w:trPr>
        <w:tc>
          <w:tcPr>
            <w:tcW w:w="9355" w:type="dxa"/>
            <w:gridSpan w:val="2"/>
          </w:tcPr>
          <w:p w14:paraId="5D165984" w14:textId="164CDAEC" w:rsidR="00772AF7" w:rsidRPr="004477F4" w:rsidRDefault="00772AF7" w:rsidP="00772AF7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1331D6" w:rsidRPr="00C606D9" w14:paraId="283DE6B6" w14:textId="77777777" w:rsidTr="00772AF7">
        <w:trPr>
          <w:trHeight w:val="621"/>
        </w:trPr>
        <w:tc>
          <w:tcPr>
            <w:tcW w:w="9355" w:type="dxa"/>
            <w:gridSpan w:val="2"/>
            <w:shd w:val="clear" w:color="auto" w:fill="F2F2F2" w:themeFill="background1" w:themeFillShade="F2"/>
          </w:tcPr>
          <w:p w14:paraId="4EB8F28D" w14:textId="764BA910" w:rsidR="00772AF7" w:rsidRPr="004477F4" w:rsidRDefault="001331D6" w:rsidP="00772AF7">
            <w:pPr>
              <w:rPr>
                <w:rFonts w:cs="Arial"/>
                <w:sz w:val="22"/>
                <w:szCs w:val="22"/>
              </w:rPr>
            </w:pPr>
            <w:r w:rsidRPr="2C3B8084">
              <w:rPr>
                <w:rFonts w:cs="Arial"/>
                <w:sz w:val="22"/>
                <w:szCs w:val="22"/>
              </w:rPr>
              <w:t xml:space="preserve">What will I change / address in the light of the </w:t>
            </w:r>
            <w:proofErr w:type="gramStart"/>
            <w:r w:rsidRPr="2C3B8084">
              <w:rPr>
                <w:rFonts w:cs="Arial"/>
                <w:sz w:val="22"/>
                <w:szCs w:val="22"/>
              </w:rPr>
              <w:t>learners</w:t>
            </w:r>
            <w:proofErr w:type="gramEnd"/>
            <w:r w:rsidRPr="2C3B8084">
              <w:rPr>
                <w:rFonts w:cs="Arial"/>
                <w:sz w:val="22"/>
                <w:szCs w:val="22"/>
              </w:rPr>
              <w:t xml:space="preserve"> comments and/or from my experience of working with this trainee?</w:t>
            </w:r>
          </w:p>
        </w:tc>
      </w:tr>
      <w:tr w:rsidR="00772AF7" w:rsidRPr="00C606D9" w14:paraId="4266A16D" w14:textId="77777777" w:rsidTr="00A03045">
        <w:trPr>
          <w:trHeight w:val="907"/>
        </w:trPr>
        <w:tc>
          <w:tcPr>
            <w:tcW w:w="9355" w:type="dxa"/>
            <w:gridSpan w:val="2"/>
          </w:tcPr>
          <w:p w14:paraId="018ABC4E" w14:textId="77777777" w:rsidR="00772AF7" w:rsidRPr="2C3B8084" w:rsidRDefault="00772AF7" w:rsidP="00A03045">
            <w:pPr>
              <w:rPr>
                <w:rFonts w:cs="Arial"/>
                <w:sz w:val="22"/>
                <w:szCs w:val="22"/>
              </w:rPr>
            </w:pPr>
          </w:p>
        </w:tc>
      </w:tr>
      <w:tr w:rsidR="00772AF7" w:rsidRPr="00C606D9" w14:paraId="6D144463" w14:textId="77777777" w:rsidTr="00772AF7">
        <w:trPr>
          <w:trHeight w:val="387"/>
        </w:trPr>
        <w:tc>
          <w:tcPr>
            <w:tcW w:w="9355" w:type="dxa"/>
            <w:gridSpan w:val="2"/>
            <w:shd w:val="clear" w:color="auto" w:fill="F2F2F2" w:themeFill="background1" w:themeFillShade="F2"/>
          </w:tcPr>
          <w:p w14:paraId="3B3EA387" w14:textId="0FA1FC0A" w:rsidR="00772AF7" w:rsidRPr="00AF4973" w:rsidRDefault="00772AF7" w:rsidP="00A03045">
            <w:pPr>
              <w:rPr>
                <w:rFonts w:cs="Arial"/>
                <w:bCs/>
                <w:sz w:val="22"/>
                <w:szCs w:val="22"/>
              </w:rPr>
            </w:pPr>
            <w:r w:rsidRPr="00AF4973">
              <w:rPr>
                <w:rFonts w:cs="Arial"/>
                <w:bCs/>
                <w:sz w:val="22"/>
                <w:szCs w:val="22"/>
              </w:rPr>
              <w:t>My action plan for affecting change with completion date</w:t>
            </w:r>
            <w:r>
              <w:rPr>
                <w:rFonts w:cs="Arial"/>
                <w:bCs/>
                <w:sz w:val="22"/>
                <w:szCs w:val="22"/>
              </w:rPr>
              <w:t xml:space="preserve">. </w:t>
            </w:r>
          </w:p>
        </w:tc>
      </w:tr>
      <w:tr w:rsidR="001331D6" w:rsidRPr="00C606D9" w14:paraId="51875008" w14:textId="77777777" w:rsidTr="00A03045">
        <w:trPr>
          <w:trHeight w:val="907"/>
        </w:trPr>
        <w:tc>
          <w:tcPr>
            <w:tcW w:w="9355" w:type="dxa"/>
            <w:gridSpan w:val="2"/>
          </w:tcPr>
          <w:p w14:paraId="69C8A5A3" w14:textId="75286ABB" w:rsidR="00772AF7" w:rsidRPr="00AF4973" w:rsidRDefault="00772AF7" w:rsidP="00772AF7">
            <w:pPr>
              <w:rPr>
                <w:rFonts w:cs="Arial"/>
                <w:bCs/>
                <w:sz w:val="22"/>
                <w:szCs w:val="22"/>
              </w:rPr>
            </w:pPr>
          </w:p>
        </w:tc>
      </w:tr>
      <w:tr w:rsidR="001331D6" w:rsidRPr="00C606D9" w14:paraId="3913EA35" w14:textId="77777777" w:rsidTr="00A03045">
        <w:trPr>
          <w:trHeight w:val="388"/>
        </w:trPr>
        <w:tc>
          <w:tcPr>
            <w:tcW w:w="4280" w:type="dxa"/>
            <w:shd w:val="clear" w:color="auto" w:fill="F2F2F2" w:themeFill="background1" w:themeFillShade="F2"/>
            <w:vAlign w:val="center"/>
          </w:tcPr>
          <w:p w14:paraId="1DD842E1" w14:textId="72042DA5" w:rsidR="001331D6" w:rsidRPr="003B0458" w:rsidRDefault="00D052A3" w:rsidP="00A0304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Supervisor Name</w:t>
            </w:r>
            <w:r w:rsidR="001331D6" w:rsidRPr="003B0458">
              <w:rPr>
                <w:rFonts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54276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075" w:type="dxa"/>
                <w:vAlign w:val="center"/>
              </w:tcPr>
              <w:p w14:paraId="0C8A84C3" w14:textId="7EACEB48" w:rsidR="001331D6" w:rsidRPr="003B0458" w:rsidRDefault="00772AF7" w:rsidP="00A03045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6412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31D6" w:rsidRPr="00C606D9" w14:paraId="5CEC3FF2" w14:textId="77777777" w:rsidTr="00A03045">
        <w:trPr>
          <w:trHeight w:val="388"/>
        </w:trPr>
        <w:tc>
          <w:tcPr>
            <w:tcW w:w="4280" w:type="dxa"/>
            <w:shd w:val="clear" w:color="auto" w:fill="F2F2F2" w:themeFill="background1" w:themeFillShade="F2"/>
            <w:vAlign w:val="center"/>
          </w:tcPr>
          <w:p w14:paraId="4C0CC407" w14:textId="77777777" w:rsidR="001331D6" w:rsidRPr="003B0458" w:rsidRDefault="001331D6" w:rsidP="00A03045">
            <w:pPr>
              <w:rPr>
                <w:rFonts w:cs="Arial"/>
                <w:b/>
                <w:sz w:val="22"/>
                <w:szCs w:val="22"/>
              </w:rPr>
            </w:pPr>
            <w:r w:rsidRPr="003B0458">
              <w:rPr>
                <w:rFonts w:cs="Arial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23557234"/>
            <w:placeholder>
              <w:docPart w:val="DefaultPlaceholder_-1854013437"/>
            </w:placeholder>
            <w:showingPlcHdr/>
            <w:date>
              <w:dateFormat w:val="dddd, dd MMMM 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075" w:type="dxa"/>
                <w:vAlign w:val="center"/>
              </w:tcPr>
              <w:p w14:paraId="20C9130B" w14:textId="17956CCA" w:rsidR="001331D6" w:rsidRPr="003B0458" w:rsidRDefault="00772AF7" w:rsidP="00A03045">
                <w:pPr>
                  <w:rPr>
                    <w:rFonts w:cs="Arial"/>
                    <w:b/>
                    <w:sz w:val="22"/>
                    <w:szCs w:val="22"/>
                  </w:rPr>
                </w:pPr>
                <w:r w:rsidRPr="0064120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5E3071B" w14:textId="691F403B" w:rsidR="00933394" w:rsidRPr="00DA527C" w:rsidRDefault="00933394" w:rsidP="00B427F3"/>
    <w:sectPr w:rsidR="00933394" w:rsidRPr="00DA527C" w:rsidSect="00D05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BFA2" w14:textId="77777777" w:rsidR="00CD368D" w:rsidRDefault="00CD368D" w:rsidP="00AC72FD">
      <w:r>
        <w:separator/>
      </w:r>
    </w:p>
  </w:endnote>
  <w:endnote w:type="continuationSeparator" w:id="0">
    <w:p w14:paraId="20B22F6C" w14:textId="77777777" w:rsidR="00CD368D" w:rsidRDefault="00CD368D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845A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7418C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A9490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5F521FF1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429D" w14:textId="77777777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BD113D" wp14:editId="144B4501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10" name="Picture 10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A134" w14:textId="77777777" w:rsidR="00CD368D" w:rsidRDefault="00CD368D" w:rsidP="00AC72FD">
      <w:r>
        <w:separator/>
      </w:r>
    </w:p>
  </w:footnote>
  <w:footnote w:type="continuationSeparator" w:id="0">
    <w:p w14:paraId="20FC5B85" w14:textId="77777777" w:rsidR="00CD368D" w:rsidRDefault="00CD368D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1CC40" w14:textId="77777777" w:rsidR="00D36E17" w:rsidRDefault="00D36E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3A5E" w14:textId="325EB38E" w:rsidR="00ED2809" w:rsidRPr="00D36E17" w:rsidRDefault="001331D6" w:rsidP="00964AF4">
    <w:pPr>
      <w:pStyle w:val="Heading2"/>
      <w:spacing w:after="400"/>
      <w:jc w:val="right"/>
      <w:rPr>
        <w:b w:val="0"/>
        <w:bCs w:val="0"/>
      </w:rPr>
    </w:pPr>
    <w:r w:rsidRPr="00D36E17">
      <w:rPr>
        <w:b w:val="0"/>
        <w:bCs w:val="0"/>
      </w:rPr>
      <w:t>Primary Care Learner Feedback Form</w:t>
    </w:r>
    <w:r w:rsidR="006A4DE9" w:rsidRPr="00D36E17">
      <w:rPr>
        <w:b w:val="0"/>
        <w:bCs w:val="0"/>
      </w:rPr>
      <w:t xml:space="preserve">. Version: August </w:t>
    </w:r>
    <w:r w:rsidR="00D052A3" w:rsidRPr="00D36E17">
      <w:rPr>
        <w:b w:val="0"/>
        <w:bCs w:val="0"/>
      </w:rPr>
      <w:t>2022</w:t>
    </w:r>
    <w:r w:rsidR="006A4DE9" w:rsidRPr="00D36E17">
      <w:rPr>
        <w:b w:val="0"/>
        <w:bCs w:val="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3510" w14:textId="77777777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95B1D0" wp14:editId="5AD33C4C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9" name="Picture 9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48"/>
    <w:rsid w:val="000000C9"/>
    <w:rsid w:val="00101FB9"/>
    <w:rsid w:val="00107CF7"/>
    <w:rsid w:val="001263B4"/>
    <w:rsid w:val="001331D6"/>
    <w:rsid w:val="00135A54"/>
    <w:rsid w:val="00184133"/>
    <w:rsid w:val="001A3B4D"/>
    <w:rsid w:val="001A70C0"/>
    <w:rsid w:val="001D4F3A"/>
    <w:rsid w:val="001F54D9"/>
    <w:rsid w:val="00214162"/>
    <w:rsid w:val="002427DE"/>
    <w:rsid w:val="0025038D"/>
    <w:rsid w:val="00271A5C"/>
    <w:rsid w:val="002D6889"/>
    <w:rsid w:val="002E49BA"/>
    <w:rsid w:val="00317F85"/>
    <w:rsid w:val="00366C2F"/>
    <w:rsid w:val="0038048C"/>
    <w:rsid w:val="0042708F"/>
    <w:rsid w:val="004303E9"/>
    <w:rsid w:val="00440571"/>
    <w:rsid w:val="004F47A4"/>
    <w:rsid w:val="00511668"/>
    <w:rsid w:val="00515FBD"/>
    <w:rsid w:val="005C7973"/>
    <w:rsid w:val="005C7ECA"/>
    <w:rsid w:val="00604CFE"/>
    <w:rsid w:val="006244DE"/>
    <w:rsid w:val="00640C48"/>
    <w:rsid w:val="00683AD2"/>
    <w:rsid w:val="006A4DE9"/>
    <w:rsid w:val="006A7CA3"/>
    <w:rsid w:val="00772AF7"/>
    <w:rsid w:val="00782D6A"/>
    <w:rsid w:val="007B54D9"/>
    <w:rsid w:val="007E65D8"/>
    <w:rsid w:val="007F2CB8"/>
    <w:rsid w:val="00832F64"/>
    <w:rsid w:val="0085647B"/>
    <w:rsid w:val="00861C74"/>
    <w:rsid w:val="00871E52"/>
    <w:rsid w:val="008B0C2E"/>
    <w:rsid w:val="008C298B"/>
    <w:rsid w:val="008F1A3E"/>
    <w:rsid w:val="00906015"/>
    <w:rsid w:val="0091039C"/>
    <w:rsid w:val="00933394"/>
    <w:rsid w:val="009648C3"/>
    <w:rsid w:val="00964AF4"/>
    <w:rsid w:val="009D32F5"/>
    <w:rsid w:val="009E2641"/>
    <w:rsid w:val="00A030ED"/>
    <w:rsid w:val="00A41F17"/>
    <w:rsid w:val="00A76867"/>
    <w:rsid w:val="00AA400D"/>
    <w:rsid w:val="00AC72FD"/>
    <w:rsid w:val="00AD3004"/>
    <w:rsid w:val="00B02348"/>
    <w:rsid w:val="00B427F3"/>
    <w:rsid w:val="00B44DC5"/>
    <w:rsid w:val="00BB2C27"/>
    <w:rsid w:val="00BC3EE5"/>
    <w:rsid w:val="00CA030D"/>
    <w:rsid w:val="00CA7EEA"/>
    <w:rsid w:val="00CD368D"/>
    <w:rsid w:val="00D052A3"/>
    <w:rsid w:val="00D36E17"/>
    <w:rsid w:val="00D40C54"/>
    <w:rsid w:val="00D743DB"/>
    <w:rsid w:val="00DA527C"/>
    <w:rsid w:val="00DF6A80"/>
    <w:rsid w:val="00E02925"/>
    <w:rsid w:val="00E2705C"/>
    <w:rsid w:val="00E82860"/>
    <w:rsid w:val="00EA29F1"/>
    <w:rsid w:val="00EA3FAA"/>
    <w:rsid w:val="00ED2809"/>
    <w:rsid w:val="00ED46E1"/>
    <w:rsid w:val="00F44625"/>
    <w:rsid w:val="00F5593D"/>
    <w:rsid w:val="00F6705A"/>
    <w:rsid w:val="00FB0FE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0736A7"/>
  <w14:defaultImageDpi w14:val="330"/>
  <w15:docId w15:val="{9015E508-37EB-4412-9D2A-3E3EC781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table" w:styleId="TableGrid">
    <w:name w:val="Table Grid"/>
    <w:basedOn w:val="TableNormal"/>
    <w:uiPriority w:val="59"/>
    <w:rsid w:val="00E27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244D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244D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244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427D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E029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bans.mattu\Health%20Education%20England\Group-KSS%20Quality%20Team%20-%20Branding%20Refresh%202021\Agenda%20-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0C418-E658-4EF1-9A8A-4FC2B0D6AF70}"/>
      </w:docPartPr>
      <w:docPartBody>
        <w:p w:rsidR="00F91B7E" w:rsidRDefault="00DF0954">
          <w:r w:rsidRPr="00641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C69BD-7E23-4954-B805-676185E0DF69}"/>
      </w:docPartPr>
      <w:docPartBody>
        <w:p w:rsidR="00F91B7E" w:rsidRDefault="00DF0954">
          <w:r w:rsidRPr="006412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7F60DC7FA74AFC8BC2728F1EC64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D730B-7995-4FD8-AA15-924497A0BF82}"/>
      </w:docPartPr>
      <w:docPartBody>
        <w:p w:rsidR="00F91B7E" w:rsidRDefault="00DF0954" w:rsidP="00DF0954">
          <w:pPr>
            <w:pStyle w:val="767F60DC7FA74AFC8BC2728F1EC64D9E"/>
          </w:pPr>
          <w:r w:rsidRPr="00A11A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54"/>
    <w:rsid w:val="00D109A0"/>
    <w:rsid w:val="00DF0954"/>
    <w:rsid w:val="00F31F09"/>
    <w:rsid w:val="00F9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954"/>
    <w:rPr>
      <w:color w:val="808080"/>
    </w:rPr>
  </w:style>
  <w:style w:type="paragraph" w:customStyle="1" w:styleId="767F60DC7FA74AFC8BC2728F1EC64D9E">
    <w:name w:val="767F60DC7FA74AFC8BC2728F1EC64D9E"/>
    <w:rsid w:val="00DF0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f9529c-6528-4ac7-8a52-515fe5b89348">
      <UserInfo>
        <DisplayName>Karen Exell</DisplayName>
        <AccountId>725</AccountId>
        <AccountType/>
      </UserInfo>
      <UserInfo>
        <DisplayName>Lisa Mallett</DisplayName>
        <AccountId>790</AccountId>
        <AccountType/>
      </UserInfo>
      <UserInfo>
        <DisplayName>Nicola Trower</DisplayName>
        <AccountId>177</AccountId>
        <AccountType/>
      </UserInfo>
      <UserInfo>
        <DisplayName>Liz Norris</DisplayName>
        <AccountId>81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657197039854F951AA9F20FD6A72F" ma:contentTypeVersion="6" ma:contentTypeDescription="Create a new document." ma:contentTypeScope="" ma:versionID="d293083265095887cfce1ef3826470eb">
  <xsd:schema xmlns:xsd="http://www.w3.org/2001/XMLSchema" xmlns:xs="http://www.w3.org/2001/XMLSchema" xmlns:p="http://schemas.microsoft.com/office/2006/metadata/properties" xmlns:ns2="fe5887b1-5cec-461b-b003-6898d6f3c56f" xmlns:ns3="99f9529c-6528-4ac7-8a52-515fe5b89348" targetNamespace="http://schemas.microsoft.com/office/2006/metadata/properties" ma:root="true" ma:fieldsID="6eb6f6af67427697c2ed7ba6708ac6d7" ns2:_="" ns3:_="">
    <xsd:import namespace="fe5887b1-5cec-461b-b003-6898d6f3c56f"/>
    <xsd:import namespace="99f9529c-6528-4ac7-8a52-515fe5b8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887b1-5cec-461b-b003-6898d6f3c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529c-6528-4ac7-8a52-515fe5b8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  <ds:schemaRef ds:uri="36e31b71-408e-47a7-8752-064c4ea70b5c"/>
    <ds:schemaRef ds:uri="99f9529c-6528-4ac7-8a52-515fe5b89348"/>
  </ds:schemaRefs>
</ds:datastoreItem>
</file>

<file path=customXml/itemProps4.xml><?xml version="1.0" encoding="utf-8"?>
<ds:datastoreItem xmlns:ds="http://schemas.openxmlformats.org/officeDocument/2006/customXml" ds:itemID="{E2A099FC-4F2C-4146-808C-0E7744B99EE8}"/>
</file>

<file path=docProps/app.xml><?xml version="1.0" encoding="utf-8"?>
<Properties xmlns="http://schemas.openxmlformats.org/officeDocument/2006/extended-properties" xmlns:vt="http://schemas.openxmlformats.org/officeDocument/2006/docPropsVTypes">
  <Template>Agenda - 2021.dotx</Template>
  <TotalTime>47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 Learner Feedback</vt:lpstr>
    </vt:vector>
  </TitlesOfParts>
  <Company>Health Education England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Learner Feedback</dc:title>
  <dc:creator/>
  <cp:lastModifiedBy>Harbans Mattu</cp:lastModifiedBy>
  <cp:revision>4</cp:revision>
  <cp:lastPrinted>2021-01-11T11:40:00Z</cp:lastPrinted>
  <dcterms:created xsi:type="dcterms:W3CDTF">2022-08-26T13:48:00Z</dcterms:created>
  <dcterms:modified xsi:type="dcterms:W3CDTF">2022-08-26T20:05:00Z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0x0101009FE657197039854F951AA9F20FD6A72F</vt:lpwstr>
  </property>
</Properties>
</file>